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9d33" w14:textId="8a29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Алматы от 14 ноября 2019 года № 4/616 "Об утверждении правил реализации механизмов стабилизации цен на социально значимые продовольственные товары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августа 2022 года № 3/393. Зарегистрировано Министерством юстиции Республики Казахстан 15 августа 2022 года № 29124.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города Алматы,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14 ноября 2019 года № 4/616 "Об утверждении правил реализации механизмов стабилизации цен на социально значимые продовольственные товары города Алматы" (зарегистрировано в Реестре государственной регистрации нормативных правовых актов за № 1597).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