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6ea59" w14:textId="286ea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Алмалинского района города Алматы от 11 апреля 2019 года № 01 "Об образовании избирательных участков по Алмалинскому району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Алмалинского района города Алматы от 1 июня 2022 года № 01. Зарегистрировано Министерством юстиции Республики Казахстан 1 июня 2022 года № 28319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Алмалинского района города Алматы от 11 апреля 2019 года № 01 "Об образовании избирательных участков по Алмалинскому району города Алматы" (зарегистрированное в Реестре государственной регистрации нормативных правовых актов за № 1538) следующее изменение: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избирательный участок № 77 исключить.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Алмалинского района города Алматы" в установленном законодательством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аппарата акима Алмалинского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Алмалинского района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Алмалинского района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Сейтенов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Территориальная избирательная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комиссия города Алматы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