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fdac" w14:textId="06bf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Алатауского района города Алматы от 15 октября 2019 года № 2 "Об образовании избирательных участков по Алатаускому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31 мая 2022 года № 1. Зарегистрировано Министерством юстиции Республики Казахстан 1 июня 2022 года № 28306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15 октября 2019 года № 2 "Об образовании избирательных участков по Алатаускому району города Алматы" (зарегистрированное в Реестре государственной регистрации нормативных правовых актов за № 1591)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избирательный участок № 593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Алатауского района города Алматы"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Алатауского района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Алатауского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Алатауского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комиссия города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