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89c1" w14:textId="e478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Ауэзовского района города Алматы от 3 марта 2020 года № 1 "Об образовании избирательных участков по Ауэзовскому району города Алматы"</w:t>
      </w:r>
    </w:p>
    <w:p>
      <w:pPr>
        <w:spacing w:after="0"/>
        <w:ind w:left="0"/>
        <w:jc w:val="both"/>
      </w:pPr>
      <w:r>
        <w:rPr>
          <w:rFonts w:ascii="Times New Roman"/>
          <w:b w:val="false"/>
          <w:i w:val="false"/>
          <w:color w:val="000000"/>
          <w:sz w:val="28"/>
        </w:rPr>
        <w:t>Решение акима Ауэзовского района города Алматы от 28 сентября 2022 года № 2. Зарегистрировано Департаментом юстиции города Алматы 28 сентября 2022 года № 29860</w:t>
      </w:r>
    </w:p>
    <w:p>
      <w:pPr>
        <w:spacing w:after="0"/>
        <w:ind w:left="0"/>
        <w:jc w:val="both"/>
      </w:pPr>
      <w:bookmarkStart w:name="z1" w:id="0"/>
      <w:r>
        <w:rPr>
          <w:rFonts w:ascii="Times New Roman"/>
          <w:b w:val="false"/>
          <w:i w:val="false"/>
          <w:color w:val="000000"/>
          <w:sz w:val="28"/>
        </w:rPr>
        <w:t>
      Аким Ауэзовского района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от 3 марта 2020 года № 1 "Об образовании избирательных участков по Ауэзовскому району города Алматы" (зарегистрировано в Реестре государственной регистрации нормативных правовых актов за № 1610)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Коммунальному государственному учреждению "Аппарат акима Ауэзовского района города Алматы"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аппарата акима Ауэзовского района.</w:t>
      </w:r>
    </w:p>
    <w:p>
      <w:pPr>
        <w:spacing w:after="0"/>
        <w:ind w:left="0"/>
        <w:jc w:val="both"/>
      </w:pPr>
      <w:r>
        <w:rPr>
          <w:rFonts w:ascii="Times New Roman"/>
          <w:b w:val="false"/>
          <w:i w:val="false"/>
          <w:color w:val="000000"/>
          <w:sz w:val="28"/>
        </w:rPr>
        <w:t>
      3. Контроль за исполнением настоящего решения возложить на аппарат акима Ауэзовского района.</w:t>
      </w:r>
    </w:p>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Ауэзовского района города Алматы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Сайфеденов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Ауэзовского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28 сентября 2022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Ауэзовского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3 марта 2020 года № 1</w:t>
            </w:r>
          </w:p>
        </w:tc>
      </w:tr>
    </w:tbl>
    <w:bookmarkStart w:name="z7" w:id="3"/>
    <w:p>
      <w:pPr>
        <w:spacing w:after="0"/>
        <w:ind w:left="0"/>
        <w:jc w:val="left"/>
      </w:pPr>
      <w:r>
        <w:rPr>
          <w:rFonts w:ascii="Times New Roman"/>
          <w:b/>
          <w:i w:val="false"/>
          <w:color w:val="000000"/>
        </w:rPr>
        <w:t xml:space="preserve"> Границы избирательных участков Ауэзовского района города Алматы Избирательный участок № 123 </w:t>
      </w:r>
    </w:p>
    <w:bookmarkEnd w:id="3"/>
    <w:p>
      <w:pPr>
        <w:spacing w:after="0"/>
        <w:ind w:left="0"/>
        <w:jc w:val="both"/>
      </w:pPr>
      <w:r>
        <w:rPr>
          <w:rFonts w:ascii="Times New Roman"/>
          <w:b w:val="false"/>
          <w:i w:val="false"/>
          <w:color w:val="000000"/>
          <w:sz w:val="28"/>
        </w:rPr>
        <w:t>
      Центр: город Алматы, улица Сулейменова, дом 16, здание коммунального государственного учреждения "Общеобразовательная школа № 72"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Актюбинская, дома: 1, 2, 4, 5, 6, 7, 8, 10, 11, 12А, 13, 14, 14А, 15, 16, 17, 17А, 18, 19, 20А, 21, 23, 25, 27, 29, 31, 33, 35/1, 41; улица Алданская, дома: 1А, 2А, 3, 3А, 4, 5, 5А, 6, 7, 13, 17, 19А, 21; переулок Вишневского, дома: 1, 2, 3, 4, 5, 6, 7, 8, 9, 10 ,11, 12, 13, 14, 15, 16, 17, 18, 19, 20 21, 22, 23, 24, 25, 26, 27, 28, 29, 30, 31, 32, 33, 34, 35, 36, 37, 38, 39, 40, 41, 42, 43, 44, 45, 46, 47, 48; улица Навои, дома: 3, 4, 6, 7, 8, 10, 10/1, 12, 14, 16, 18, 20, 22, 24, 30, 32, 36, 37, 55, 58, 59В, 60, 61А, 62, 66, 68, 68/1, 68/2, 70, 72, 74, 76, 78, 80, 82, 84, 86, 88, 90, 92, 94, 96, 98, 100, 102, 104, 108, 110, 112, 114, 116, 116А, 118, 118А, 120, 120А, 122, 122А, 124, 124А, 126, 126А, 128, 128А, 130, 130А, 130Б, 132, 136, 138, 140, 140А; улица Тунтубаева, дом 4; улица Чернова, дома: 1, 2, 3, 5, 5А, 6, 7, 8, 9, 10, 11, 13, 14, 15, 17, 17А, 19, 20, 21, 22, 23, 24, 25, 25А, 25Б, 28, 31, 32, 34, 24А, 35, 36, 37, 38, 40, 41, 42А, 43, 62, 67, 73, 75, 77, 79, 81, 81/2, 83, 84, 85, 86, 87, 88, 89, 90, 90А, 91, 91/1, 92, 92А, 94, 95, 96, 97, 98, 100, 102, 104, 106, 108, 110, 112, 112А, 114, 114А, 116, 118, 118А, 119, 120, 122, 122А.</w:t>
      </w:r>
    </w:p>
    <w:p>
      <w:pPr>
        <w:spacing w:after="0"/>
        <w:ind w:left="0"/>
        <w:jc w:val="left"/>
      </w:pPr>
      <w:r>
        <w:rPr>
          <w:rFonts w:ascii="Times New Roman"/>
          <w:b/>
          <w:i w:val="false"/>
          <w:color w:val="000000"/>
        </w:rPr>
        <w:t xml:space="preserve"> Избирательный участок № 124 </w:t>
      </w:r>
    </w:p>
    <w:p>
      <w:pPr>
        <w:spacing w:after="0"/>
        <w:ind w:left="0"/>
        <w:jc w:val="both"/>
      </w:pPr>
      <w:r>
        <w:rPr>
          <w:rFonts w:ascii="Times New Roman"/>
          <w:b w:val="false"/>
          <w:i w:val="false"/>
          <w:color w:val="000000"/>
          <w:sz w:val="28"/>
        </w:rPr>
        <w:t>
      Центр: город Алматы, улица Сулейменова, дом 16, здание коммунального государственного учреждения "Общеобразовательная школа № 72"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Алданская, дом 31; улица Вишневского 2-я, дом 44; улица Жандосова, дома: 112, 120, 122, 128, 130, 132; улица Карская, дома: 9, 9А, 13, 18; микрорайон "Таугуль-1", дома: 25, 32, 33, 33-Б, 34, 76, 82, 83, 84, 85, 89, 90, 91, 92; улица Симферопольская, дома: 3, 4А, 5, 8, 9, 10, 11, 12, 14, 18, 22, 24, 26, 28; улица Сулейменова, дома: 1, 2, 3, 4, 5, 6, 7, 8, 9, 10, 11, 12, 13, 14, 15, 16, 17, 18, 18/18, 19, 20/15А, 24; улица Талды-Курганская, дома: 11, 15, 19, 21, 23, 25; улица Тунтубаева, дома: 6, 7, 8, 9, 10, 11, 12, 15, 16, 17, 18, 19, 20, 22, 23, 24.</w:t>
      </w:r>
    </w:p>
    <w:p>
      <w:pPr>
        <w:spacing w:after="0"/>
        <w:ind w:left="0"/>
        <w:jc w:val="left"/>
      </w:pPr>
      <w:r>
        <w:rPr>
          <w:rFonts w:ascii="Times New Roman"/>
          <w:b/>
          <w:i w:val="false"/>
          <w:color w:val="000000"/>
        </w:rPr>
        <w:t xml:space="preserve"> Избирательный участок № 125 </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Карпинского, дома: 1/17, 3, 5, 7, 14; микрорайон "Таугуль-2", дома: 1, 2, 3, 4, 4А, 6, 7, 8, 9, 11, 12, 14, 21, 22, 23, 24, 25, 26, 27, 28, 29, 30, 36, 37, 38; улица Рыскулбекова, дома: 5, 13, 15, 17, 19, 19/44; улица Семятовой, дома: 18, 20, 22, 24, 26, 28; улица Сулейменова, дома: 28, 30, 32, 34, 36, 38, 40, 40А, 40В, 40/1, 40/2, 40/3, 42, 44, 46, 52; улица Токтабаева дом 20; улица Тургенева, дома: 15/10, 17, 19, 21, 23, 24, 25, 27/9, 28/7; улица Черепанова, дома: 14/45, 15/10.</w:t>
      </w:r>
    </w:p>
    <w:p>
      <w:pPr>
        <w:spacing w:after="0"/>
        <w:ind w:left="0"/>
        <w:jc w:val="left"/>
      </w:pPr>
      <w:r>
        <w:rPr>
          <w:rFonts w:ascii="Times New Roman"/>
          <w:b/>
          <w:i w:val="false"/>
          <w:color w:val="000000"/>
        </w:rPr>
        <w:t xml:space="preserve"> Избирательный участок № 126</w:t>
      </w:r>
    </w:p>
    <w:p>
      <w:pPr>
        <w:spacing w:after="0"/>
        <w:ind w:left="0"/>
        <w:jc w:val="both"/>
      </w:pPr>
      <w:r>
        <w:rPr>
          <w:rFonts w:ascii="Times New Roman"/>
          <w:b w:val="false"/>
          <w:i w:val="false"/>
          <w:color w:val="000000"/>
          <w:sz w:val="28"/>
        </w:rPr>
        <w:t>
      Центр: город Алматы, микрорайон "Таугуль", дом 34, здание общежития акционерного общества "Университет Нархоз".</w:t>
      </w:r>
    </w:p>
    <w:p>
      <w:pPr>
        <w:spacing w:after="0"/>
        <w:ind w:left="0"/>
        <w:jc w:val="both"/>
      </w:pPr>
      <w:r>
        <w:rPr>
          <w:rFonts w:ascii="Times New Roman"/>
          <w:b w:val="false"/>
          <w:i w:val="false"/>
          <w:color w:val="000000"/>
          <w:sz w:val="28"/>
        </w:rPr>
        <w:t>
      Границы избирательного участка: улица Губкина, дома: 13, 13/33, 14, 14/35, 15, 16/48; улица Карпинского, дома: 9, 11, 12, 13/29, 15, 16, 17, 18; улица Ладыгина, дома: 11, 12, 12/3, 13, 14/23, 16, 26, 28, 30; микрорайон "Таугуль", дома: 23, 24, 25, 27, 28, 29, 30, 31, 32, 33, 34; улица Рыскулбекова, дома: 23/49А, 25/37, 27/50; улица Смирнова, дома: 11, 11/7, 12/19, 13, 14; улица Сулейменова, дома: 31/22, 33, 35, 39/10, 41, 43/20, 47/10, 49, 51; улица Токтабаева, дома: 24, 26/15, 28, 30, 31/22; улица Черепанова, дома: 10, 19/25, 21, 22/27, 23, 24, 26, 31, 33, 34/15, 35, 37; улица Щепкина, дома: 7/48, 9, 11, 13, 15, 15А, 15Б, 33, 44, 46/7.</w:t>
      </w:r>
    </w:p>
    <w:p>
      <w:pPr>
        <w:spacing w:after="0"/>
        <w:ind w:left="0"/>
        <w:jc w:val="left"/>
      </w:pPr>
      <w:r>
        <w:rPr>
          <w:rFonts w:ascii="Times New Roman"/>
          <w:b/>
          <w:i w:val="false"/>
          <w:color w:val="000000"/>
        </w:rPr>
        <w:t xml:space="preserve"> Избирательный участок № 127 </w:t>
      </w:r>
    </w:p>
    <w:p>
      <w:pPr>
        <w:spacing w:after="0"/>
        <w:ind w:left="0"/>
        <w:jc w:val="both"/>
      </w:pPr>
      <w:r>
        <w:rPr>
          <w:rFonts w:ascii="Times New Roman"/>
          <w:b w:val="false"/>
          <w:i w:val="false"/>
          <w:color w:val="000000"/>
          <w:sz w:val="28"/>
        </w:rPr>
        <w:t>
      Центр: город Алматы, микрорайон "Таугуль", улица Вильнюсская, дом 29, здание государственного коммунального казенного предприятия "Алматинский государственный гуманитарно-педагогический колледж № 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Жандосова, дома: 136, 138, 140, 140/1, 140/2, 142, 144/1, 144/2, 146, 148, 150, 150А, 150/1, 150/2, 158; микрорайон "Таугуль", дома: 4, 4А, 5, 6, 7, 8, 9, 10, 11, 12, 13, 14, 52, 53.</w:t>
      </w:r>
    </w:p>
    <w:p>
      <w:pPr>
        <w:spacing w:after="0"/>
        <w:ind w:left="0"/>
        <w:jc w:val="left"/>
      </w:pPr>
      <w:r>
        <w:rPr>
          <w:rFonts w:ascii="Times New Roman"/>
          <w:b/>
          <w:i w:val="false"/>
          <w:color w:val="000000"/>
        </w:rPr>
        <w:t xml:space="preserve"> Избирательный участок № 128 </w:t>
      </w:r>
    </w:p>
    <w:p>
      <w:pPr>
        <w:spacing w:after="0"/>
        <w:ind w:left="0"/>
        <w:jc w:val="both"/>
      </w:pPr>
      <w:r>
        <w:rPr>
          <w:rFonts w:ascii="Times New Roman"/>
          <w:b w:val="false"/>
          <w:i w:val="false"/>
          <w:color w:val="000000"/>
          <w:sz w:val="28"/>
        </w:rPr>
        <w:t>
      Центр: город Алматы, улица Рыскулбекова, дом 39-А, здание "инновационной академии экономики и управления".</w:t>
      </w:r>
    </w:p>
    <w:p>
      <w:pPr>
        <w:spacing w:after="0"/>
        <w:ind w:left="0"/>
        <w:jc w:val="both"/>
      </w:pPr>
      <w:r>
        <w:rPr>
          <w:rFonts w:ascii="Times New Roman"/>
          <w:b w:val="false"/>
          <w:i w:val="false"/>
          <w:color w:val="000000"/>
          <w:sz w:val="28"/>
        </w:rPr>
        <w:t>
      Границы избирательного участка: улица Ладыгина, дома: 11/21, 31, 34; улица Пятницкого, дома: 50, 52, 54, 56, 58, 60, 62, 64, 66, 68, 70, 71, 72, 74, 76, 77, 78, 79, 80, 81, 82, 84, 86, 88, 90, 92, 94, 98А; улица Рыскулбекова, дома: 35, 37, 39, 39А; улица Щепкина, дома: 71, 71А.</w:t>
      </w:r>
    </w:p>
    <w:p>
      <w:pPr>
        <w:spacing w:after="0"/>
        <w:ind w:left="0"/>
        <w:jc w:val="left"/>
      </w:pPr>
      <w:r>
        <w:rPr>
          <w:rFonts w:ascii="Times New Roman"/>
          <w:b/>
          <w:i w:val="false"/>
          <w:color w:val="000000"/>
        </w:rPr>
        <w:t xml:space="preserve"> Избирательный участок № 129 </w:t>
      </w:r>
    </w:p>
    <w:p>
      <w:pPr>
        <w:spacing w:after="0"/>
        <w:ind w:left="0"/>
        <w:jc w:val="both"/>
      </w:pPr>
      <w:r>
        <w:rPr>
          <w:rFonts w:ascii="Times New Roman"/>
          <w:b w:val="false"/>
          <w:i w:val="false"/>
          <w:color w:val="000000"/>
          <w:sz w:val="28"/>
        </w:rPr>
        <w:t>
      Центр: город Алматы, микрорайон "Таугуль-3", улица Шаймерденова, дом 21,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Абирова микрорайон "Таугуль-3", дома: 3, 5, 6, 7, 8, 9, 10, 11, 13, 14, 15, 16/24, 17; улица Байжанбаева микрорайон "Таугуль-3", дома: 7, 7А, 8, 9, 10, 13, 14, 15, 16, 17, 18, 20, 21, 22, 23, 24, 25, 26, 27; улица Бекет-ата микрорайон "Таугуль-3", дома: 16/9, 17, 17А, 17/18 корпус 1, 18, 18А, 19, 20, 23/19, 23А, 24А, 26, 27/52, 28, 29, 34, 35, 37, 38, 39, 40, 41, 42, 43, 44, 45, 47, 48, 49, 50, 51, 52, 55, 56, 57, 59, 60, 61/1, 64, 65, 66, 68, 69, 70, 71, 72, 73, 74, 75, 75 корпус 1, 76, 78/22, 80, 82, 84, 86, 88, 90; улица Беремжанова микрорайон "Таугуль-3", дома: 2, 2Б, 4, 5, 9, 10, 12, 13, 14, 15, 16, 18, 20, 21, 22, 23, 25, 26, 28, 29, 30, 31, 32, 33, 34, 36, 55/7; улица Дауленова микрорайон "Таугуль-3", дома: 1, 2А, 4, 5/42, 6/43, 7, 8, 9/42, 9, 10, 11, 15, 16, 17, 19, 25/1, 25, 26, 27, 28, 29, 31, 32, 33/1, 34, 35, 36, 38, 39/10, 40/20, 41, 41А, 42, 43, 44, 45, 46, 47, 48, 49, 50, 50А, 51, 52, 53, 54, 56, 57А, 57/13, 58, 60, 61, 62, 64, 65, 67, 68/15, 69, 70, 72, 74, 76, 78, 80, 84, 86, 88, 90, 92, 94, 96, 98, 100, 102, 104, 106, 108, 110, 112; улица Дуйсенова микрорайон "Таугуль-3", дома: 2, 5/11; улица Жантурина микрорайон "Таугуль-3", дома: 4, 8/20, 34, 35/12, 39, 40, 41, 42, 44, 45, 47, 48, 49, 50, 51, 55, 58, 60; улица Ералиевой микрорайон "Таугуль-3", дома: 4, 6, 8, 10, 12, 14, 16, 18, 20, 22, 24, 25/1, 26, 28, 29, 31, 33; улица Канахина микрорайон "Таугуль-3", дома: 3, 4, 5, 6, 7, 8, 9, 10, 11, 12; улица Карменова микрорайон "Таугуль-3", дома: 1, 1Б, 1/1, 4/21, 8, 34, 36, 38, 40, 42, 42Б; улица Кыстауова микрорайон "Таугуль-3", дома: 2, 3/28, 4, 6/29, 7/18, 8, 9, 14, 15, 16, 17, 17/10, 18, 19, 22/1, 24, 26, 27/5, 28, 120; улица Машанова микрорайон "Таугуль-3", дома: 5, 7; микрорайон "Таугуль-3", дома: 186, 190, 193А, 195, 231, 261, 300А, 303, 314Б, 337, 345, 346, 376А, 380, 382, 382А, 387, 399, 401, 411, 414, 424, 440, 459, 467А, 472, 480, 493 496, 512, 527, 528, 529, 535, 537, 542, 545, 563, 597А, 612, 634/2, 664, 667/7, 674А, 675, 680, 725, 726, 730, 736/7, 783, 784/7, 787, 793, 799, 805, 808, 809, 817, 819, 826, 828, 829А, 831, 833А, 987; улица Мусина микрорайон "Таугуль-3", дома: 1, 3, 3А, 7, 9, 11, 13, 16, 18, 19, 20, 22, 24; улица Нурмаханова микрорайон "Таугуль-3", дома: 23/47, 25, 29, 30, 31, 31/1, 32, 36, 38; улица Паримбетова микрорайон "Таугуль-3", дома: 2, 3, 4, 6, 8, 11, 12, 13, 15, 17, 18, 19, 20, 21, 22, 23, 24, 25, 33, 34, 35, 36, 37, 38, 39, 40, 46, 47, 48, 49, 50, 53, 55/7, 58, 59, 61, 62, 63, 64, 65, 67; улица Саттарханова микрорайон "Таугуль-3", дома: 4, 5, 6, 7, 8, 9, 9/15, 10, 11, 12, 13, 14, 16, 17/10, 19, 21, 22, 23, 24, 25, 26, 27, 28, 30, 32, 33, 35, 36, 37, 40, 41, 42, 46/11, 49, 50, 51А, 51, 53, 55, 56, 57, 58; улица Сейтжанова микрорайон "Таугуль-3", дома: 5, 7; улица Сулейменова микрорайон "Таугуль-3", дома: 1, 1Б, 2Б, 2, 3, 4, 5, 7, 9, 11, 14, 17, 19, 21; улица Султана Бейбарыса микрорайон "Таугуль-3", дома: 1, 2, 4, 5, 6, 7, 8, 9, 10, 12, 14, 15, 16, 17, 18, 19, 20, 20 корпус 1, 21, 22/29, 23, 24, 25, 27, 30, 31/33, 32, 33, 34, 35, 37, 38, 41, 43, 44/9, 45/28, 46, 47, 48/9, 49, 50, 51, 52, 53, 54, 55, 58, 59, 60, 61, 62, 63, 64, 65, 66, 67, 68, 69, 70, 71, 72, 73, 74, 75, 77, 79, 81, 83, 85, 87, 89, 90; улица Суртибаева микрорайон "Таугуль-3", дома: 5, 11, 12, 13, 14, 14/1, 15, 16, 17, 18, 19, 21, 23, 25; улица Тилебайулы микрорайон "Таугуль-3", дома: 3/45, 18; улица Тохтарова микрорайон "Таугуль-3", дома: 3, 4, 5, 6, 9, 13, 14/6, 15, 16, 17, 18, 19, 20, 22, 24, 25, 25А, 26, 27, 28, 29, 29/1, 30, 32, 37, 41/6; улица Турдыкуловой микрорайон "Таугуль-3", дома: 3, 5, 6, 8, 10, 11, 12, 13, 14, 14А, 15, 18, 19, 20, 21, 22, 27; улица Шайкенова микрорайон "Таугуль-3", дома: 2, 8, 10, 20А, 20, 22, 24, 26, 28, 30, 32, 34, 36, 38, 40/31, 42, 44, 46, 48, 50, 52, 54/26, 56, 58, 60, 62, 64, 66, 68, 70, 72, 82, 88, 90, 92, 94, 96, 100; улица Шаймерденова микрорайон "Таугуль-3", дома: 3/8, 4, 5, 06/9, 7, 10/1, 11, 12, 13/31, 13, 15, 15А, 16, 17, 17/1, 18, 19, 20, 21, 22/30, 25/40, 27, 29, 31, 31/1, 33/2, 33, 34, 35, 36, 37, 40, 47, 48, 59, 61, 63.</w:t>
      </w:r>
    </w:p>
    <w:p>
      <w:pPr>
        <w:spacing w:after="0"/>
        <w:ind w:left="0"/>
        <w:jc w:val="left"/>
      </w:pPr>
      <w:r>
        <w:rPr>
          <w:rFonts w:ascii="Times New Roman"/>
          <w:b/>
          <w:i w:val="false"/>
          <w:color w:val="000000"/>
        </w:rPr>
        <w:t xml:space="preserve"> Избирательный участок № 130 </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"Таугуль-1", дома: 57, 58, 59, 60, 68, 70, 72, 75; улица Сулейменова, дома: 19, 21, 23, 24А, 24Б, 25, 26А; улица Пятницкого, дома: 6, 6/1, 6/2, улица Токтабаева, дом 7А.</w:t>
      </w:r>
    </w:p>
    <w:p>
      <w:pPr>
        <w:spacing w:after="0"/>
        <w:ind w:left="0"/>
        <w:jc w:val="left"/>
      </w:pPr>
      <w:r>
        <w:rPr>
          <w:rFonts w:ascii="Times New Roman"/>
          <w:b/>
          <w:i w:val="false"/>
          <w:color w:val="000000"/>
        </w:rPr>
        <w:t xml:space="preserve"> Избирательный участок № 131 </w:t>
      </w:r>
    </w:p>
    <w:p>
      <w:pPr>
        <w:spacing w:after="0"/>
        <w:ind w:left="0"/>
        <w:jc w:val="both"/>
      </w:pPr>
      <w:r>
        <w:rPr>
          <w:rFonts w:ascii="Times New Roman"/>
          <w:b w:val="false"/>
          <w:i w:val="false"/>
          <w:color w:val="000000"/>
          <w:sz w:val="28"/>
        </w:rPr>
        <w:t>
      Центр: город Алматы, микрорайон "Таугуль", улица Вильнюсская, дом 29, здание государственного коммунального казенного предприятия "Алматинский государственный гуманитарно-педагогический колледж №2"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Жандосова, дома: 150/3, 162; микрорайон "Таугуль", дома: 19, 19/11, 20, 20А, 20Б, 21, 35, 36, 37, 38, 39, 40, 41, 42, 43, 44, 45, 46, 47, 48, 49, 50, 51.</w:t>
      </w:r>
    </w:p>
    <w:p>
      <w:pPr>
        <w:spacing w:after="0"/>
        <w:ind w:left="0"/>
        <w:jc w:val="left"/>
      </w:pPr>
      <w:r>
        <w:rPr>
          <w:rFonts w:ascii="Times New Roman"/>
          <w:b/>
          <w:i w:val="false"/>
          <w:color w:val="000000"/>
        </w:rPr>
        <w:t xml:space="preserve"> Избирательный участок № 132 </w:t>
      </w:r>
    </w:p>
    <w:p>
      <w:pPr>
        <w:spacing w:after="0"/>
        <w:ind w:left="0"/>
        <w:jc w:val="both"/>
      </w:pPr>
      <w:r>
        <w:rPr>
          <w:rFonts w:ascii="Times New Roman"/>
          <w:b w:val="false"/>
          <w:i w:val="false"/>
          <w:color w:val="000000"/>
          <w:sz w:val="28"/>
        </w:rPr>
        <w:t>
      Центр: город Алматы, улица Жандосова, дом 65, здание государственного коммунального казенного предприятия "Алматинский государственный колледж энергетики и электронных технологий"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Жандосова, дома: 162А, 164, 166, 168, 170, 172, 172В, 172Г, 174, 174А, 174Г, 176, 176А, 178, 180, 182, 182А; улица Пятницкого, дома: 73, 75, 77А, 81/2, 83, улица Щепкина дом 1А.</w:t>
      </w:r>
    </w:p>
    <w:p>
      <w:pPr>
        <w:spacing w:after="0"/>
        <w:ind w:left="0"/>
        <w:jc w:val="left"/>
      </w:pPr>
      <w:r>
        <w:rPr>
          <w:rFonts w:ascii="Times New Roman"/>
          <w:b/>
          <w:i w:val="false"/>
          <w:color w:val="000000"/>
        </w:rPr>
        <w:t xml:space="preserve"> Избирательный участок № 133</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Актюбинская, дома: 42, 44, 46, 48, 50, 73, 74, 75, 75А, 75В, 77, 79, 81, 83, 85, 87, 89; улица Вишневского 2-я, дома: 1/2, 1/3, 1/35, 3; микрорайон "Таугуль-1", дома: 41, 42, 43, 44, 45, 46, 47, 48, 49, 50, 51, 52, 52Б; улица Навои, дома: 78, 80, 82, 84, 86, 88, 90, 92, 94, 96, 98, 100, 102, 104, 108, 110, 112, 114, 116, 116А, 118, 118А, 120, 120А, 122, 122А, 124, 124А, 126, 126А, 128, 128А, 130, 130А, 130Б, 132, 136, 138, 140, 140А; улица Токтабаева, дома: 7, 9, 11, 13; улица Чернова, дома: 73, 75, 77, 79 81, 81/2, 83, 84, 85, 86, 87, 88, 89, 90, 90А, 91, 91/1, 92, 92А, 94, 95, 96, 97, 98, 100, 102, 104, 106, 108, 110, 112, 112А, 114, 114А, 116, 118, 118А, 119, 120, 122, 122А.</w:t>
      </w:r>
    </w:p>
    <w:p>
      <w:pPr>
        <w:spacing w:after="0"/>
        <w:ind w:left="0"/>
        <w:jc w:val="left"/>
      </w:pPr>
      <w:r>
        <w:rPr>
          <w:rFonts w:ascii="Times New Roman"/>
          <w:b/>
          <w:i w:val="false"/>
          <w:color w:val="000000"/>
        </w:rPr>
        <w:t xml:space="preserve"> Избирательный участок № 134</w:t>
      </w:r>
    </w:p>
    <w:p>
      <w:pPr>
        <w:spacing w:after="0"/>
        <w:ind w:left="0"/>
        <w:jc w:val="both"/>
      </w:pPr>
      <w:r>
        <w:rPr>
          <w:rFonts w:ascii="Times New Roman"/>
          <w:b w:val="false"/>
          <w:i w:val="false"/>
          <w:color w:val="000000"/>
          <w:sz w:val="28"/>
        </w:rPr>
        <w:t>
      Центр: город Алматы, микрорайон "Таугуль-3", улица Шаймерденова, дом 21,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Абдраманова микрорайон "Таугуль-3", дома: 1/14, 3, 5, 7, 8, 9, 10; улица Адилова микрорайон "Таугуль-3", дома: 2, 3, 6, 7А, 8, 9, 10, 11, 12, 13, 15, 16, 17, 19, 21, 29, 31, 33; улица Ахметова микрорайон "Таугуль-3", дома: 1, 2А, 2, 2Б, 3, 4, 5А, 8, 9, 10, 11, 12, 12А, 13, 15, 16/1, 19, 19А, 21, 22, 24, 26; улица Бейсембаева микрорайон "Таугуль-3", дома: 1, 3, 5, 9, 11, 17, 21, 22, 23, 24, 25, 26, 27, 28, 30; улица Бекет-ата микрорайон "Таугуль-3", дома: 6, 10/18, 12/17, 14, 16/17, 19/11; улица Бутина микрорайон "Таугуль-3", дома: 1, 3, 4, 5, 6, 8, 9, 10, 11, 12, 13, 14, 15, 16, 19/11, 21, 23, 24, 26, 28, 30, 31, 32, 33, 34, 36, 37, 38, 40, 41, 42, 43, 44, 45, 47, 49, 50, 52, 56, 58, 113; улица Дауылбаева микрорайон "Таугуль-3", дома: 1, 1А, 2, 3, 4, 5, 7, 10, 11, 12, 13, 14, 15, 17/7, 19, 20/9, 20, 21, 22, 24, 25, 26, 27, 30, 34, 36, 39, 42, 46, 48, 56, 79, 94; улица Жантурина микрорайон "Таугуль-3", дома: 2, 2/1, 3, 5, 7, 9, 11, 12, 22, 24, 26, 28, 29/39; улица Исаева микрорайон "Таугуль-3", дома: 1, 2, 2А, 4А, 4, 5, 6, 7, 8, 9, 17, 18, 19, 20, 21, 22, 23, 24, 26/67, 27; микрорайон "Таугуль-3", дома: 3, 6А, 10А, 11, 11А, 11Б, 12/2, 13, 16, 18, 20Б, 35А, 37, 38, 41, 43, 47, 48, 58, 59, 60А, 64, 66А, 66Б, 68, 69, 72, 79, 84, 85, 101,106, 127, 148, 149, 151, 161, 167, 174, 183, 196, 207, 217А, 220А, 222, 237, 247, 248, 252, 259, 267, 272А, 274, 277, 606, 633А, 747, 852, 860, 865, 874, 885, 888, 893, 894, 896, 897, 898, 904, 923, 925, 926, 927, 930А, 937А, 961, 968, 972, 975, 977, 983, 984, 993, 996, 1003, 1004, 1006, 1010; улица Мухамеджанова микрорайон "Таугуль-3", дома: 2/19, 3, 3/45, 5, 6/15, 7, 8/20, 9, 10/19, 11, 12, 12/2, 17, 19, 20А, 21, 22, 24/6, 25А, 25, 27, 28А, 28, 29, 30А, 31В, 31/12, 32, 32А, 32Б, 33, 33Б, 34Б, 34А, 35, 38, 39, 40, 42, 43, 44, 45, 47, 47А, 49, 54, 55, 56, 60, 61, 63, 65/14, 67/13, 73, 78; улица Мусина микрорайон "Таугуль-3", дома: 27, 29, 31, 34, 35, 39, 41, 43/16, 44, 47, 48, 49, 61, 63; улица Мырзагалиева микрорайон "Таугуль-3", дома: 2, 3/25, 6/34, 7/34, 8, 13/48, 14, 15/45, 19/3, 19/13, 22, 26, 27/13, 28, 31, 33, 34, 36, 37/5, 39, 39Б, 40, 41А, 41, 42, 43, 44, 45, 45А, 47, 48, 52/7, 53, 53/1, 54, 55/1, 56, 60, 62, 64, 66, 68, 70, 71, 73, 74, 76, 78, 80, 82, 90, 92, 252; улица Нурмаханова микрорайон "Таугуль-3", дома: 2, 4, 6, 13, 15, 16, 17, 18, 19, 20; улица Римовой, микрорайон "Таугуль-3", дома: 1, 2, 3, 5, 6, 7, 8, 9, 11, 12, 13, 17, 18, 21, 22, 23, 24; улица Сауранбаева микрорайон "Таугуль-3", дома: 1А, 2, 4, 5, 6, 6/34, 7, 8, 10, 11, 13, 14, 15А, 15, 16, 17, 17А, 19, 20, 21, 23/4, 24, 26, 27, 28, 29, 31, 32, 36, 40, 42; улица Сеитова микрорайон "Таугуль-3", дома: 2, 4, 6, 8, 9, 10; улица Шайкенова,микрорайон "Таугуль-3", дома: 3, 5, 7, 9, 11, 13, 19/15, 21, 23, 25, 27, 29, 29А, 33, 35/25, 37/30, 41,41/12, 43/11, 43/1, 45, 45/24, 51, 51А, 53, 57, 59, 69/29, 71; улица Шубаева микрорайон "Таугуль-3" дом 4.</w:t>
      </w:r>
    </w:p>
    <w:p>
      <w:pPr>
        <w:spacing w:after="0"/>
        <w:ind w:left="0"/>
        <w:jc w:val="left"/>
      </w:pPr>
      <w:r>
        <w:rPr>
          <w:rFonts w:ascii="Times New Roman"/>
          <w:b/>
          <w:i w:val="false"/>
          <w:color w:val="000000"/>
        </w:rPr>
        <w:t xml:space="preserve"> Избирательный участок № 135 </w:t>
      </w:r>
    </w:p>
    <w:p>
      <w:pPr>
        <w:spacing w:after="0"/>
        <w:ind w:left="0"/>
        <w:jc w:val="both"/>
      </w:pPr>
      <w:r>
        <w:rPr>
          <w:rFonts w:ascii="Times New Roman"/>
          <w:b w:val="false"/>
          <w:i w:val="false"/>
          <w:color w:val="000000"/>
          <w:sz w:val="28"/>
        </w:rPr>
        <w:t>
      Центр: город Алматы, улица Жандосова, дом 204, товарищество с ограниченной ответственностью "Демалыс-К" отель-санаторий "Altyn Kargaly".</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136</w:t>
      </w:r>
    </w:p>
    <w:p>
      <w:pPr>
        <w:spacing w:after="0"/>
        <w:ind w:left="0"/>
        <w:jc w:val="both"/>
      </w:pPr>
      <w:r>
        <w:rPr>
          <w:rFonts w:ascii="Times New Roman"/>
          <w:b w:val="false"/>
          <w:i w:val="false"/>
          <w:color w:val="000000"/>
          <w:sz w:val="28"/>
        </w:rPr>
        <w:t>
       Центр: город Алматы, улица Саина, дом 184Г, здание акционерного общества "Пансионат Каргалы".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137 </w:t>
      </w:r>
    </w:p>
    <w:p>
      <w:pPr>
        <w:spacing w:after="0"/>
        <w:ind w:left="0"/>
        <w:jc w:val="both"/>
      </w:pPr>
      <w:r>
        <w:rPr>
          <w:rFonts w:ascii="Times New Roman"/>
          <w:b w:val="false"/>
          <w:i w:val="false"/>
          <w:color w:val="000000"/>
          <w:sz w:val="28"/>
        </w:rPr>
        <w:t>
      Центр: город Алматы, микрорайон 9, дом 16, здание коммунального государственного учреждения "Школа-гимназия № 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1, 2, 3, 4, 5, 6, 8, 10, 11, 12, 13, 14, 15, 69Б, 69/6; улица Жандосова, дома: 69, 69А, 69Б, 69/1, 69/2, 69/3, 69/4, 69/6.</w:t>
      </w:r>
    </w:p>
    <w:p>
      <w:pPr>
        <w:spacing w:after="0"/>
        <w:ind w:left="0"/>
        <w:jc w:val="left"/>
      </w:pPr>
      <w:r>
        <w:rPr>
          <w:rFonts w:ascii="Times New Roman"/>
          <w:b/>
          <w:i w:val="false"/>
          <w:color w:val="000000"/>
        </w:rPr>
        <w:t xml:space="preserve"> Избирательный участок № 138 </w:t>
      </w:r>
    </w:p>
    <w:p>
      <w:pPr>
        <w:spacing w:after="0"/>
        <w:ind w:left="0"/>
        <w:jc w:val="both"/>
      </w:pPr>
      <w:r>
        <w:rPr>
          <w:rFonts w:ascii="Times New Roman"/>
          <w:b w:val="false"/>
          <w:i w:val="false"/>
          <w:color w:val="000000"/>
          <w:sz w:val="28"/>
        </w:rPr>
        <w:t>
      Центр: город Алматы, микрорайон 9, дом 16, здание коммунального государственного учреждения "Школа-гимназия № 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17, 18, 19, 20, 21, 22, 23, 24, 25, 26, 27, 28, 28А, 29, 29А, 30, 32, 33, 34, 35.</w:t>
      </w:r>
    </w:p>
    <w:p>
      <w:pPr>
        <w:spacing w:after="0"/>
        <w:ind w:left="0"/>
        <w:jc w:val="left"/>
      </w:pPr>
      <w:r>
        <w:rPr>
          <w:rFonts w:ascii="Times New Roman"/>
          <w:b/>
          <w:i w:val="false"/>
          <w:color w:val="000000"/>
        </w:rPr>
        <w:t xml:space="preserve"> Избирательный участок № 139 </w:t>
      </w:r>
    </w:p>
    <w:p>
      <w:pPr>
        <w:spacing w:after="0"/>
        <w:ind w:left="0"/>
        <w:jc w:val="both"/>
      </w:pPr>
      <w:r>
        <w:rPr>
          <w:rFonts w:ascii="Times New Roman"/>
          <w:b w:val="false"/>
          <w:i w:val="false"/>
          <w:color w:val="000000"/>
          <w:sz w:val="28"/>
        </w:rPr>
        <w:t>
      Центр: город Алматы, улица Жандосова, дом 63, здание государственного коммунального казенного предприятия "Алматинский многопрофильный колледж"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36, 37, 39, 40, 41, 42, 43, 44, 46, 47, 48, 49, 50, 51, 52, 61Г; улица Жандосова, дома: 61Б, 61В, 61Г, 63.</w:t>
      </w:r>
    </w:p>
    <w:p>
      <w:pPr>
        <w:spacing w:after="0"/>
        <w:ind w:left="0"/>
        <w:jc w:val="left"/>
      </w:pPr>
      <w:r>
        <w:rPr>
          <w:rFonts w:ascii="Times New Roman"/>
          <w:b/>
          <w:i w:val="false"/>
          <w:color w:val="000000"/>
        </w:rPr>
        <w:t xml:space="preserve"> Избирательный участок № 140 </w:t>
      </w:r>
    </w:p>
    <w:p>
      <w:pPr>
        <w:spacing w:after="0"/>
        <w:ind w:left="0"/>
        <w:jc w:val="both"/>
      </w:pPr>
      <w:r>
        <w:rPr>
          <w:rFonts w:ascii="Times New Roman"/>
          <w:b w:val="false"/>
          <w:i w:val="false"/>
          <w:color w:val="000000"/>
          <w:sz w:val="28"/>
        </w:rPr>
        <w:t>
      Центр: город Алматы, микрорайон 10, дом 23Г, здание коммунального государственного учреждения "Школа-гимназия № 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10, дома: 1, 2, 2А, 3, 3А, 4, 5, 5А, 11, 12, 13, 14, 15, 15А, 15Б, 15В, 16, 23А.</w:t>
      </w:r>
    </w:p>
    <w:p>
      <w:pPr>
        <w:spacing w:after="0"/>
        <w:ind w:left="0"/>
        <w:jc w:val="left"/>
      </w:pPr>
      <w:r>
        <w:rPr>
          <w:rFonts w:ascii="Times New Roman"/>
          <w:b/>
          <w:i w:val="false"/>
          <w:color w:val="000000"/>
        </w:rPr>
        <w:t xml:space="preserve"> Избирательный участок № 141 </w:t>
      </w:r>
    </w:p>
    <w:p>
      <w:pPr>
        <w:spacing w:after="0"/>
        <w:ind w:left="0"/>
        <w:jc w:val="both"/>
      </w:pPr>
      <w:r>
        <w:rPr>
          <w:rFonts w:ascii="Times New Roman"/>
          <w:b w:val="false"/>
          <w:i w:val="false"/>
          <w:color w:val="000000"/>
          <w:sz w:val="28"/>
        </w:rPr>
        <w:t>
      Центр: город Алматы, улица Жандосова, дом 55, здание акционерного общества "Университет Нархоз".</w:t>
      </w:r>
    </w:p>
    <w:p>
      <w:pPr>
        <w:spacing w:after="0"/>
        <w:ind w:left="0"/>
        <w:jc w:val="both"/>
      </w:pPr>
      <w:r>
        <w:rPr>
          <w:rFonts w:ascii="Times New Roman"/>
          <w:b w:val="false"/>
          <w:i w:val="false"/>
          <w:color w:val="000000"/>
          <w:sz w:val="28"/>
        </w:rPr>
        <w:t>
      Границы избирательного участка: микрорайон 10, дома: 17, 17/1, 17/2, 18, 19, 20, 21, 22, 23, 55; улица Жандосова, дома: 57, 57А, 59, 59А, 59Б, 59В, 59/1.</w:t>
      </w:r>
    </w:p>
    <w:p>
      <w:pPr>
        <w:spacing w:after="0"/>
        <w:ind w:left="0"/>
        <w:jc w:val="left"/>
      </w:pPr>
      <w:r>
        <w:rPr>
          <w:rFonts w:ascii="Times New Roman"/>
          <w:b/>
          <w:i w:val="false"/>
          <w:color w:val="000000"/>
        </w:rPr>
        <w:t xml:space="preserve"> Избирательный участок № 142 </w:t>
      </w:r>
    </w:p>
    <w:p>
      <w:pPr>
        <w:spacing w:after="0"/>
        <w:ind w:left="0"/>
        <w:jc w:val="both"/>
      </w:pPr>
      <w:r>
        <w:rPr>
          <w:rFonts w:ascii="Times New Roman"/>
          <w:b w:val="false"/>
          <w:i w:val="false"/>
          <w:color w:val="000000"/>
          <w:sz w:val="28"/>
        </w:rPr>
        <w:t>
      Центр: город Алматы, улица Жандосова, дом 55, здание акционерного общества "Университет Нархоз".</w:t>
      </w:r>
    </w:p>
    <w:p>
      <w:pPr>
        <w:spacing w:after="0"/>
        <w:ind w:left="0"/>
        <w:jc w:val="both"/>
      </w:pPr>
      <w:r>
        <w:rPr>
          <w:rFonts w:ascii="Times New Roman"/>
          <w:b w:val="false"/>
          <w:i w:val="false"/>
          <w:color w:val="000000"/>
          <w:sz w:val="28"/>
        </w:rPr>
        <w:t>
      Границы избирательного участка: микрорайон 10, дома: 6, 7, 7А, 7А/2, 7/2, 7/3, 8, 8А, 8Б, 8В, 8Г, 9, 9А, 10.</w:t>
      </w:r>
    </w:p>
    <w:p>
      <w:pPr>
        <w:spacing w:after="0"/>
        <w:ind w:left="0"/>
        <w:jc w:val="left"/>
      </w:pPr>
      <w:r>
        <w:rPr>
          <w:rFonts w:ascii="Times New Roman"/>
          <w:b/>
          <w:i w:val="false"/>
          <w:color w:val="000000"/>
        </w:rPr>
        <w:t xml:space="preserve"> Избирательный участок № 143 </w:t>
      </w:r>
    </w:p>
    <w:p>
      <w:pPr>
        <w:spacing w:after="0"/>
        <w:ind w:left="0"/>
        <w:jc w:val="both"/>
      </w:pPr>
      <w:r>
        <w:rPr>
          <w:rFonts w:ascii="Times New Roman"/>
          <w:b w:val="false"/>
          <w:i w:val="false"/>
          <w:color w:val="000000"/>
          <w:sz w:val="28"/>
        </w:rPr>
        <w:t>
      Центр: город Алматы, улица Жандосова, дом 53, здание Республиканского государственного учреждения "Военно- инженерный институт радиоэлектроники и связи".</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144 </w:t>
      </w:r>
    </w:p>
    <w:p>
      <w:pPr>
        <w:spacing w:after="0"/>
        <w:ind w:left="0"/>
        <w:jc w:val="both"/>
      </w:pPr>
      <w:r>
        <w:rPr>
          <w:rFonts w:ascii="Times New Roman"/>
          <w:b w:val="false"/>
          <w:i w:val="false"/>
          <w:color w:val="000000"/>
          <w:sz w:val="28"/>
        </w:rPr>
        <w:t>
      Центр: город Алматы, улица Жандосова, дом 51, здание товарищества с ограниченной ответственностью "Казахский научно-исследовательский институт животноводства и кормопроизводства".</w:t>
      </w:r>
    </w:p>
    <w:p>
      <w:pPr>
        <w:spacing w:after="0"/>
        <w:ind w:left="0"/>
        <w:jc w:val="both"/>
      </w:pPr>
      <w:r>
        <w:rPr>
          <w:rFonts w:ascii="Times New Roman"/>
          <w:b w:val="false"/>
          <w:i w:val="false"/>
          <w:color w:val="000000"/>
          <w:sz w:val="28"/>
        </w:rPr>
        <w:t>
      Границы избирательного участка: микрорайон 11, дома: 1, 3, 25, 26, 27, 28, 29, 30, 31, 32, 33, 34, 37, 38; улица Жандосова, дома: 47, 47/1, 49.</w:t>
      </w:r>
    </w:p>
    <w:p>
      <w:pPr>
        <w:spacing w:after="0"/>
        <w:ind w:left="0"/>
        <w:jc w:val="left"/>
      </w:pPr>
      <w:r>
        <w:rPr>
          <w:rFonts w:ascii="Times New Roman"/>
          <w:b/>
          <w:i w:val="false"/>
          <w:color w:val="000000"/>
        </w:rPr>
        <w:t xml:space="preserve"> Избирательный участок № 145</w:t>
      </w:r>
    </w:p>
    <w:p>
      <w:pPr>
        <w:spacing w:after="0"/>
        <w:ind w:left="0"/>
        <w:jc w:val="both"/>
      </w:pPr>
      <w:r>
        <w:rPr>
          <w:rFonts w:ascii="Times New Roman"/>
          <w:b w:val="false"/>
          <w:i w:val="false"/>
          <w:color w:val="000000"/>
          <w:sz w:val="28"/>
        </w:rPr>
        <w:t>
      Центр: город Алматы, микрорайон 11, дом 36, здание коммунального государственного учреждения "Школа-гимназия № 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11, дома: 2, 4, 5, 6, 7, 8, 9, 9А, 10, 11, 12, 13, 14, 14А, 14Б, 15, 16, 17, 21, 22, 23, 24, 25А; улица Щепеткова дом 11А.</w:t>
      </w:r>
    </w:p>
    <w:p>
      <w:pPr>
        <w:spacing w:after="0"/>
        <w:ind w:left="0"/>
        <w:jc w:val="left"/>
      </w:pPr>
      <w:r>
        <w:rPr>
          <w:rFonts w:ascii="Times New Roman"/>
          <w:b/>
          <w:i w:val="false"/>
          <w:color w:val="000000"/>
        </w:rPr>
        <w:t xml:space="preserve"> Избирательный участок № 146 </w:t>
      </w:r>
    </w:p>
    <w:p>
      <w:pPr>
        <w:spacing w:after="0"/>
        <w:ind w:left="0"/>
        <w:jc w:val="both"/>
      </w:pPr>
      <w:r>
        <w:rPr>
          <w:rFonts w:ascii="Times New Roman"/>
          <w:b w:val="false"/>
          <w:i w:val="false"/>
          <w:color w:val="000000"/>
          <w:sz w:val="28"/>
        </w:rPr>
        <w:t>
      Центр: город Алматы, микрорайон 11, дом 36, здание коммунального государственного учреждения "Школа-гимназия № 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Юбилейная, дома: 1, 3, 4, 5, 6, 7, 7А, 8, 8А, 9, 10, 11, 12, 13, 14, 15, 16, 16А, 17, 17 корпус 1, 18, 18А, 19, 20А, 21, 22, 23, 23А, 24А, 24, 25, 26А, 26, 27, 28, 28А, 29, 29А, 30Б, 30А, 30, 31, 31/1, 32В, 32А, 32, 33, 34, 35, 36, 37, 38, 39, 40, 41, 41А, 42, 43, 43А, 43Г, 43 корпус 1, 44, 44А, 45, 46, 46А, 47, 48, 49, 50, 50А, 50/2, 50Б, 51, 51А, 52, 53, 53А, 54, 54А, 54Б, 55, 56, 56А, 57, 57А, 58, 59, 60, 60А, 61, 62А, 63, 65, 67, 67А; улица Касаткина, дома: 1, 1А, 1Б, 2А, 4А; улица Лазарева, дома: 1Б, 1В, 1Г, 2, 3, 3А, 3Б, 3В, 3Г, 3Д, 4, 5, 6, 7, 7А, 7Б, 8, 9, 9А, 11, 12, 13, 14, 15А, 15, 16, 16А, 16 корпус 1, 17, 18, 19, 20, 21А, 21, 22, 23, 24А, 24, 26, 27, 27А, 28, 29, 30, 30А, 32, 33, 34, 35, 36, 38, 39, 40, 41А, 41, 42, 44, 44А, 45, 46, 47, 48, 49, 50, 51, 52, 52А, 52 корпус 1, 52А блок 1, 53, 54, 55, 56, 57, 57А, 58, 59, 60, 61, 62, 63, 63 корпус 1, 64, 65А, 65, 65/1, 66, 67А, 67, 68, 69, 69А, 70, 71, 72, 72А, 73, 74, 75, 76, 76А, 78, 78А, 79, 80, 80А, 81, 82, 82А, 82Б, 83, 84, 85, 86А, 87А, 88А, 88, 88Б, 89А, 90, 91, 92, 93, 95, 96, 97, 98, 100, 100А, 102, 102А; улица Мануильского, дома: 3, 4, 6, 7, 8, 9, 9А, 9Б, 12, 13, 15, 15А, 18, 20, 24А; улица Садовникова, дома: 1, 1А, 3, 5, 7, 9, 11, 11Б, 13, 15, 17, 17А, 19А, 19, 21, 22, 22А, 23, 24, 24/2, 26, 27, 28, 29, 30, 31, 32, 33, 34, 35, 36А, 36, 37, 38, 39, 40, 41, 42, 42А, 43А, 43, 44, 45, 45А, 46, 47, 48, 49, 50, 51, 52, 53, 54, 55, 56, 57, 58А, 58, 59, 60, 61, 62, 63, 64, 65, 66, 67, 68, 69, 70А, 70, 71, 71А, 72, 73, 74, 75, 76, 77, 78, 78А, 79, 79А, 80, 81А, 81, 82, 83, 83А, 83Б, 83Б/5, 83/2, 84, 85, 86, 87, 88, 89, 90, 90А, 91, 92, 92А, 93, 93/1, 94А, 94, 96, 96А, 97, 98, 100, 102, 104, 106А, 106, 108, 110, 110А, 112, 114А, 114, 116, 116А, 118, 120, 120А, 122, 124, 124Б, 124А, 126, 126А, 128, 130А, 130, 132; улица Сатпаева дом 100Г; улица Солнечная, дома: 1, 1А, 2, 3, 4, 4А, 5, 6, 7, 7А, 7 корпус 1, 8, 9, 10, 11, 11А, 12, 13, 14, 15, 15А, 16, 17, 18А, 18, 19, 20, 21А, 21, 22, 23, 24, 25, 26, 26А, 27, 28, 29, 30, 31, 32, 33, 34, 35, 36, 37А, 37, 38, 39, 40, 41, 42, 43, 44А, 44, 45, 46, 46А, 47, 47А, 48, 49, 50, 50А, 51, 51А, 51Б, 51/2, 52, 52А, 52Б, 53, 53Б, 53А, 54, 55, 56, 57, 58, 58А, 59, 60, 61, 62, 63, 64, 64А, 64Б, 64В, 65, 66, 67/3, 68,  69, 70, 70А, 71, 72, 73, 74, 74А, 75, 76, 77, 78А, 78/8, 80, 80/3, 80/3А, 82, 82А, 84, 86, 88, 90; улица Запотоцкого, дома: 2А, 3, 4, 5, 6, 7, 8, 8А, 9, 9А, 11, 11А, 13, 13А, 13Б, 14, 15, 15А, 15Б, 16, 17, 18, 19, 21, 22, 23, 25А, 25, 27, 27А, 29, 31, 33, 37, 39, 39А, 41, 43; улица Щепеткова, дома: 21, 21А, 21Б, 25, 27, 29, 31, 31А, 33, 35, 37, 39А, 39, 41, 43, 45, 47, 47А, 49, 51, 53, 55, 57, 59, 59А, 61, 61А, 63, 63А, 65, 65А, 81, 83, 85, 89, 93, 95А, 113.</w:t>
      </w:r>
    </w:p>
    <w:p>
      <w:pPr>
        <w:spacing w:after="0"/>
        <w:ind w:left="0"/>
        <w:jc w:val="left"/>
      </w:pPr>
      <w:r>
        <w:rPr>
          <w:rFonts w:ascii="Times New Roman"/>
          <w:b/>
          <w:i w:val="false"/>
          <w:color w:val="000000"/>
        </w:rPr>
        <w:t xml:space="preserve"> Избирательный участок № 147 </w:t>
      </w:r>
    </w:p>
    <w:p>
      <w:pPr>
        <w:spacing w:after="0"/>
        <w:ind w:left="0"/>
        <w:jc w:val="both"/>
      </w:pPr>
      <w:r>
        <w:rPr>
          <w:rFonts w:ascii="Times New Roman"/>
          <w:b w:val="false"/>
          <w:i w:val="false"/>
          <w:color w:val="000000"/>
          <w:sz w:val="28"/>
        </w:rPr>
        <w:t>
      Центр: город Алматы, микрорайон 8, дом 45, здание коммунального государственного учреждения "Школа-лицей № 119"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21, 22, 23, 24, 25, 26, 27, 28, 55, 55А, 55/1, 57, 58, 75, 76, 77.</w:t>
      </w:r>
    </w:p>
    <w:p>
      <w:pPr>
        <w:spacing w:after="0"/>
        <w:ind w:left="0"/>
        <w:jc w:val="left"/>
      </w:pPr>
      <w:r>
        <w:rPr>
          <w:rFonts w:ascii="Times New Roman"/>
          <w:b/>
          <w:i w:val="false"/>
          <w:color w:val="000000"/>
        </w:rPr>
        <w:t xml:space="preserve"> Избирательный участок № 148</w:t>
      </w:r>
    </w:p>
    <w:p>
      <w:pPr>
        <w:spacing w:after="0"/>
        <w:ind w:left="0"/>
        <w:jc w:val="both"/>
      </w:pPr>
      <w:r>
        <w:rPr>
          <w:rFonts w:ascii="Times New Roman"/>
          <w:b w:val="false"/>
          <w:i w:val="false"/>
          <w:color w:val="000000"/>
          <w:sz w:val="28"/>
        </w:rPr>
        <w:t>
      Центр: город Алматы, микрорайон 8, дом 46, здание коммунального государственного учреждения "Общеобразовательная школа № 116"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29, 30, 31, 33, 34, 78, 79, 80, 81, 82, 84, 85, 87А.</w:t>
      </w:r>
    </w:p>
    <w:p>
      <w:pPr>
        <w:spacing w:after="0"/>
        <w:ind w:left="0"/>
        <w:jc w:val="left"/>
      </w:pPr>
      <w:r>
        <w:rPr>
          <w:rFonts w:ascii="Times New Roman"/>
          <w:b/>
          <w:i w:val="false"/>
          <w:color w:val="000000"/>
        </w:rPr>
        <w:t xml:space="preserve"> Избирательный участок № 149 </w:t>
      </w:r>
    </w:p>
    <w:p>
      <w:pPr>
        <w:spacing w:after="0"/>
        <w:ind w:left="0"/>
        <w:jc w:val="both"/>
      </w:pPr>
      <w:r>
        <w:rPr>
          <w:rFonts w:ascii="Times New Roman"/>
          <w:b w:val="false"/>
          <w:i w:val="false"/>
          <w:color w:val="000000"/>
          <w:sz w:val="28"/>
        </w:rPr>
        <w:t>
      Центр: город Алматы, микрорайон 8, дом 46, здание коммунального государственного учреждения "Общеобразовательная школа № 116"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1, 2, 3, 3-А, 4, 5, 6, 7, 7А, 8, 8-А, 9, 10, 11, 37, 39, 46, 87.</w:t>
      </w:r>
    </w:p>
    <w:p>
      <w:pPr>
        <w:spacing w:after="0"/>
        <w:ind w:left="0"/>
        <w:jc w:val="left"/>
      </w:pPr>
      <w:r>
        <w:rPr>
          <w:rFonts w:ascii="Times New Roman"/>
          <w:b/>
          <w:i w:val="false"/>
          <w:color w:val="000000"/>
        </w:rPr>
        <w:t xml:space="preserve"> Избирательный участок № 150 </w:t>
      </w:r>
    </w:p>
    <w:p>
      <w:pPr>
        <w:spacing w:after="0"/>
        <w:ind w:left="0"/>
        <w:jc w:val="both"/>
      </w:pPr>
      <w:r>
        <w:rPr>
          <w:rFonts w:ascii="Times New Roman"/>
          <w:b w:val="false"/>
          <w:i w:val="false"/>
          <w:color w:val="000000"/>
          <w:sz w:val="28"/>
        </w:rPr>
        <w:t>
      Центр: город Алматы, микрорайон 8, дом 45, здание коммунального государственного учреждения "Школа-лицей № 119"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микрорайон 8, дома: 14, 15, 16, 17, 18, 18А, 19, 20, 41, 41А, 41/6, 72, 72А, 74, 86; улица Сатпаева, дом 145/1; улица Щепеткова, дома: 122, 124, 126А, 126, 127/149, 128, 130, 131, 131Б, 133, 133А-135, 134, 134А, 134Г, 135, 140, 140А. </w:t>
      </w:r>
    </w:p>
    <w:p>
      <w:pPr>
        <w:spacing w:after="0"/>
        <w:ind w:left="0"/>
        <w:jc w:val="left"/>
      </w:pPr>
      <w:r>
        <w:rPr>
          <w:rFonts w:ascii="Times New Roman"/>
          <w:b/>
          <w:i w:val="false"/>
          <w:color w:val="000000"/>
        </w:rPr>
        <w:t xml:space="preserve"> Избирательный участок № 151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12, дома: 1, 1/1, 2, 3, 4, 5, 5А, 5Б, 5В, 6, 7, 8, 10, 11, 12, 13, 14, 15, 15А, 16, 22/2, 26.</w:t>
      </w:r>
    </w:p>
    <w:p>
      <w:pPr>
        <w:spacing w:after="0"/>
        <w:ind w:left="0"/>
        <w:jc w:val="left"/>
      </w:pPr>
      <w:r>
        <w:rPr>
          <w:rFonts w:ascii="Times New Roman"/>
          <w:b/>
          <w:i w:val="false"/>
          <w:color w:val="000000"/>
        </w:rPr>
        <w:t xml:space="preserve"> Избирательный участок № 152 </w:t>
      </w:r>
    </w:p>
    <w:p>
      <w:pPr>
        <w:spacing w:after="0"/>
        <w:ind w:left="0"/>
        <w:jc w:val="both"/>
      </w:pPr>
      <w:r>
        <w:rPr>
          <w:rFonts w:ascii="Times New Roman"/>
          <w:b w:val="false"/>
          <w:i w:val="false"/>
          <w:color w:val="000000"/>
          <w:sz w:val="28"/>
        </w:rPr>
        <w:t>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микрорайон 10а, дома: 1, 5, 6, 7, 8, 8-А, 9, 10, 11, 12, 13, 14, 15, 16, 17, 18, 19, 20, 21, 22, 22А. </w:t>
      </w:r>
    </w:p>
    <w:p>
      <w:pPr>
        <w:spacing w:after="0"/>
        <w:ind w:left="0"/>
        <w:jc w:val="left"/>
      </w:pPr>
      <w:r>
        <w:rPr>
          <w:rFonts w:ascii="Times New Roman"/>
          <w:b/>
          <w:i w:val="false"/>
          <w:color w:val="000000"/>
        </w:rPr>
        <w:t xml:space="preserve"> Избирательный участок № 153 </w:t>
      </w:r>
    </w:p>
    <w:p>
      <w:pPr>
        <w:spacing w:after="0"/>
        <w:ind w:left="0"/>
        <w:jc w:val="both"/>
      </w:pPr>
      <w:r>
        <w:rPr>
          <w:rFonts w:ascii="Times New Roman"/>
          <w:b w:val="false"/>
          <w:i w:val="false"/>
          <w:color w:val="000000"/>
          <w:sz w:val="28"/>
        </w:rPr>
        <w:t>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1А, 21, 22, 23, 24, 25, 26, 26А, 27, 28, 29, 30, 31, 32, 33, 34, 35, 36, 36Б, 37, 38, 39, 40, 41, 42, 43, 44, 45, 45А; микрорайон 10а, дома: 2, 3, 4; микрорайон 12, дома: 9, 9/1.</w:t>
      </w:r>
    </w:p>
    <w:p>
      <w:pPr>
        <w:spacing w:after="0"/>
        <w:ind w:left="0"/>
        <w:jc w:val="left"/>
      </w:pPr>
      <w:r>
        <w:rPr>
          <w:rFonts w:ascii="Times New Roman"/>
          <w:b/>
          <w:i w:val="false"/>
          <w:color w:val="000000"/>
        </w:rPr>
        <w:t xml:space="preserve"> Избирательный участок № 154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7, дома: 1, 2, 3, 4, 14, 15, 16, 17, 18, 19, 20, 21, 22, 23, 24, 35, 36, 37.</w:t>
      </w:r>
    </w:p>
    <w:p>
      <w:pPr>
        <w:spacing w:after="0"/>
        <w:ind w:left="0"/>
        <w:jc w:val="left"/>
      </w:pPr>
      <w:r>
        <w:rPr>
          <w:rFonts w:ascii="Times New Roman"/>
          <w:b/>
          <w:i w:val="false"/>
          <w:color w:val="000000"/>
        </w:rPr>
        <w:t xml:space="preserve"> Избирательный участок № 155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4, 5, 6, 7, 8, 9, 10А, 11, 12, 13, 14, 15, 16, 17, 17А, 18, 18А, 19, 19А, 20, 46, 48, 50.</w:t>
      </w:r>
    </w:p>
    <w:p>
      <w:pPr>
        <w:spacing w:after="0"/>
        <w:ind w:left="0"/>
        <w:jc w:val="left"/>
      </w:pPr>
      <w:r>
        <w:rPr>
          <w:rFonts w:ascii="Times New Roman"/>
          <w:b/>
          <w:i w:val="false"/>
          <w:color w:val="000000"/>
        </w:rPr>
        <w:t xml:space="preserve"> Избирательный участок № 156 </w:t>
      </w:r>
    </w:p>
    <w:p>
      <w:pPr>
        <w:spacing w:after="0"/>
        <w:ind w:left="0"/>
        <w:jc w:val="both"/>
      </w:pPr>
      <w:r>
        <w:rPr>
          <w:rFonts w:ascii="Times New Roman"/>
          <w:b w:val="false"/>
          <w:i w:val="false"/>
          <w:color w:val="000000"/>
          <w:sz w:val="28"/>
        </w:rPr>
        <w:t>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1, 2, 3, 3А, 3Б, 10, 53, 54, 55, 57, 58, 59, 61, 63; микрорайон 7, дома: 5, 6, 7, 8, 9, 10, 11, 12, 13, 19А.</w:t>
      </w:r>
    </w:p>
    <w:p>
      <w:pPr>
        <w:spacing w:after="0"/>
        <w:ind w:left="0"/>
        <w:jc w:val="left"/>
      </w:pPr>
      <w:r>
        <w:rPr>
          <w:rFonts w:ascii="Times New Roman"/>
          <w:b/>
          <w:i w:val="false"/>
          <w:color w:val="000000"/>
        </w:rPr>
        <w:t xml:space="preserve"> Избирательный участок № 157 </w:t>
      </w:r>
    </w:p>
    <w:p>
      <w:pPr>
        <w:spacing w:after="0"/>
        <w:ind w:left="0"/>
        <w:jc w:val="both"/>
      </w:pPr>
      <w:r>
        <w:rPr>
          <w:rFonts w:ascii="Times New Roman"/>
          <w:b w:val="false"/>
          <w:i w:val="false"/>
          <w:color w:val="000000"/>
          <w:sz w:val="28"/>
        </w:rPr>
        <w:t>
      Центр: город Алматы, микрорайон 5, дом 8Б, здание коммунального государственного учреждения "Школа-гимназия № 27"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1, 2, 2А, 3, 4, 4А, 5, 5А, 6; микрорайон 2, дома: 43, 44, 45, 46, 47, 48, 48А, 49, 50, 51, 52, 52А, 55.</w:t>
      </w:r>
    </w:p>
    <w:p>
      <w:pPr>
        <w:spacing w:after="0"/>
        <w:ind w:left="0"/>
        <w:jc w:val="left"/>
      </w:pPr>
      <w:r>
        <w:rPr>
          <w:rFonts w:ascii="Times New Roman"/>
          <w:b/>
          <w:i w:val="false"/>
          <w:color w:val="000000"/>
        </w:rPr>
        <w:t xml:space="preserve"> Избирательный участок № 158 </w:t>
      </w:r>
    </w:p>
    <w:p>
      <w:pPr>
        <w:spacing w:after="0"/>
        <w:ind w:left="0"/>
        <w:jc w:val="both"/>
      </w:pPr>
      <w:r>
        <w:rPr>
          <w:rFonts w:ascii="Times New Roman"/>
          <w:b w:val="false"/>
          <w:i w:val="false"/>
          <w:color w:val="000000"/>
          <w:sz w:val="28"/>
        </w:rPr>
        <w:t>
      Центр: город Алматы, микрорайон 5, дом 8Б, здание коммунального государственного учреждения "Школа-гимназия № 27"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7, 8, 9, 10, 11, 12, 13, 14, 15, 16, 17, 17А, 18, 19, 19А, 20, 21, 22, 23, 29, 31, 32, 45А.</w:t>
      </w:r>
    </w:p>
    <w:p>
      <w:pPr>
        <w:spacing w:after="0"/>
        <w:ind w:left="0"/>
        <w:jc w:val="left"/>
      </w:pPr>
      <w:r>
        <w:rPr>
          <w:rFonts w:ascii="Times New Roman"/>
          <w:b/>
          <w:i w:val="false"/>
          <w:color w:val="000000"/>
        </w:rPr>
        <w:t xml:space="preserve"> Избирательный участок № 159 </w:t>
      </w:r>
    </w:p>
    <w:p>
      <w:pPr>
        <w:spacing w:after="0"/>
        <w:ind w:left="0"/>
        <w:jc w:val="both"/>
      </w:pPr>
      <w:r>
        <w:rPr>
          <w:rFonts w:ascii="Times New Roman"/>
          <w:b w:val="false"/>
          <w:i w:val="false"/>
          <w:color w:val="000000"/>
          <w:sz w:val="28"/>
        </w:rPr>
        <w:t>
      Центр: город Алматы, микрорайон 5, дом 49А, здание коммунального государственного учреждения "Школа-гимназия № 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21А, 24, 25, 26, 27, 28, 28А, 30, 33, 34, 35, 36, 37, 38, 39, 40, 41, 42, 43, 44.</w:t>
      </w:r>
    </w:p>
    <w:p>
      <w:pPr>
        <w:spacing w:after="0"/>
        <w:ind w:left="0"/>
        <w:jc w:val="left"/>
      </w:pPr>
      <w:r>
        <w:rPr>
          <w:rFonts w:ascii="Times New Roman"/>
          <w:b/>
          <w:i w:val="false"/>
          <w:color w:val="000000"/>
        </w:rPr>
        <w:t xml:space="preserve"> Избирательный участок № 160 </w:t>
      </w:r>
    </w:p>
    <w:p>
      <w:pPr>
        <w:spacing w:after="0"/>
        <w:ind w:left="0"/>
        <w:jc w:val="both"/>
      </w:pPr>
      <w:r>
        <w:rPr>
          <w:rFonts w:ascii="Times New Roman"/>
          <w:b w:val="false"/>
          <w:i w:val="false"/>
          <w:color w:val="000000"/>
          <w:sz w:val="28"/>
        </w:rPr>
        <w:t>
      Центр: город Алматы, микрорайон 2, дом 59, здание коммунального государственного учреждения "Общеобразовательная школа № 104"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2, дома: 1, 2, 3, 4, 5, 6, 6А, 7, 8, 9 , 9А, 10, 10А, 11, 12, 13, 14, 15, 16, 17, 18, 19, 20, 20А, 21, 22, 23А.</w:t>
      </w:r>
    </w:p>
    <w:p>
      <w:pPr>
        <w:spacing w:after="0"/>
        <w:ind w:left="0"/>
        <w:jc w:val="left"/>
      </w:pPr>
      <w:r>
        <w:rPr>
          <w:rFonts w:ascii="Times New Roman"/>
          <w:b/>
          <w:i w:val="false"/>
          <w:color w:val="000000"/>
        </w:rPr>
        <w:t xml:space="preserve"> Избирательный участок № 161 </w:t>
      </w:r>
    </w:p>
    <w:p>
      <w:pPr>
        <w:spacing w:after="0"/>
        <w:ind w:left="0"/>
        <w:jc w:val="both"/>
      </w:pPr>
      <w:r>
        <w:rPr>
          <w:rFonts w:ascii="Times New Roman"/>
          <w:b w:val="false"/>
          <w:i w:val="false"/>
          <w:color w:val="000000"/>
          <w:sz w:val="28"/>
        </w:rPr>
        <w:t>
      Центр: город Алматы, микрорайон 2, дом 59, здание коммунального государственного учреждения "Общеобразовательная школа № 104"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2, дома: 23, 24, 25, 26, 27, 28, 29, 30, 31, 32, 33, 34, 35, 36, 37, 38, 38А, 40, 40Г, 41, 42.</w:t>
      </w:r>
    </w:p>
    <w:p>
      <w:pPr>
        <w:spacing w:after="0"/>
        <w:ind w:left="0"/>
        <w:jc w:val="left"/>
      </w:pPr>
      <w:r>
        <w:rPr>
          <w:rFonts w:ascii="Times New Roman"/>
          <w:b/>
          <w:i w:val="false"/>
          <w:color w:val="000000"/>
        </w:rPr>
        <w:t xml:space="preserve"> Избирательный участок № 162 </w:t>
      </w:r>
    </w:p>
    <w:p>
      <w:pPr>
        <w:spacing w:after="0"/>
        <w:ind w:left="0"/>
        <w:jc w:val="both"/>
      </w:pPr>
      <w:r>
        <w:rPr>
          <w:rFonts w:ascii="Times New Roman"/>
          <w:b w:val="false"/>
          <w:i w:val="false"/>
          <w:color w:val="000000"/>
          <w:sz w:val="28"/>
        </w:rPr>
        <w:t>
      Центр: город Алматы, микрорайон 2, дом 54, здание коммунального государственного предприятия на праве хозяйственного ведения "Детская городская клиническая больница № 2"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163 </w:t>
      </w:r>
    </w:p>
    <w:p>
      <w:pPr>
        <w:spacing w:after="0"/>
        <w:ind w:left="0"/>
        <w:jc w:val="both"/>
      </w:pPr>
      <w:r>
        <w:rPr>
          <w:rFonts w:ascii="Times New Roman"/>
          <w:b w:val="false"/>
          <w:i w:val="false"/>
          <w:color w:val="000000"/>
          <w:sz w:val="28"/>
        </w:rPr>
        <w:t>
      Центр: город Алматы, микрорайон 5, дом 49А, здание коммунального государственного учреждения "Школа-гимназия № 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"Сайран", дома: 1, 2, 2А, 2Б, 2В, 2Д, 3 , 4, 5 , 6, 7, 7А, 8, 9, 10, 11, 11А, 13; улица Садовникова, дома: 180, 182, 184, 184А, 184Б, 186, 188, 190А, 192, 194, 194/1, 196.</w:t>
      </w:r>
    </w:p>
    <w:p>
      <w:pPr>
        <w:spacing w:after="0"/>
        <w:ind w:left="0"/>
        <w:jc w:val="left"/>
      </w:pPr>
      <w:r>
        <w:rPr>
          <w:rFonts w:ascii="Times New Roman"/>
          <w:b/>
          <w:i w:val="false"/>
          <w:color w:val="000000"/>
        </w:rPr>
        <w:t xml:space="preserve"> Избирательный участок № 164 </w:t>
      </w:r>
    </w:p>
    <w:p>
      <w:pPr>
        <w:spacing w:after="0"/>
        <w:ind w:left="0"/>
        <w:jc w:val="both"/>
      </w:pPr>
      <w:r>
        <w:rPr>
          <w:rFonts w:ascii="Times New Roman"/>
          <w:b w:val="false"/>
          <w:i w:val="false"/>
          <w:color w:val="000000"/>
          <w:sz w:val="28"/>
        </w:rPr>
        <w:t>
      Центр: город Алматы, улица Жубанова, дом 1А, здание не бюджетного не коммерческого учреждения "Алматинский юридический колледж".</w:t>
      </w:r>
    </w:p>
    <w:p>
      <w:pPr>
        <w:spacing w:after="0"/>
        <w:ind w:left="0"/>
        <w:jc w:val="both"/>
      </w:pPr>
      <w:r>
        <w:rPr>
          <w:rFonts w:ascii="Times New Roman"/>
          <w:b w:val="false"/>
          <w:i w:val="false"/>
          <w:color w:val="000000"/>
          <w:sz w:val="28"/>
        </w:rPr>
        <w:t>
      Границы избирательного участка: микрорайон "Сайран", дома: 84А, 114, 116, улица Утеген батыра, дома: 82, 82А, 84, 84А, 84Б, 84Г, 86, 88, 90, 92А, 92, 94, 96, 98, 100.</w:t>
      </w:r>
    </w:p>
    <w:p>
      <w:pPr>
        <w:spacing w:after="0"/>
        <w:ind w:left="0"/>
        <w:jc w:val="left"/>
      </w:pPr>
      <w:r>
        <w:rPr>
          <w:rFonts w:ascii="Times New Roman"/>
          <w:b/>
          <w:i w:val="false"/>
          <w:color w:val="000000"/>
        </w:rPr>
        <w:t xml:space="preserve"> Избирательный участок № 165 </w:t>
      </w:r>
    </w:p>
    <w:p>
      <w:pPr>
        <w:spacing w:after="0"/>
        <w:ind w:left="0"/>
        <w:jc w:val="both"/>
      </w:pPr>
      <w:r>
        <w:rPr>
          <w:rFonts w:ascii="Times New Roman"/>
          <w:b w:val="false"/>
          <w:i w:val="false"/>
          <w:color w:val="000000"/>
          <w:sz w:val="28"/>
        </w:rPr>
        <w:t>
      Центр: город Алматы, микрорайон "Тастак-1", улица Фурката, дом 26А, здание коммунального государственного учреждения "Школа-гимназия № 130 имени Ильяса Жансугурова"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Фурката, дома: 5, 7, 9, 11, 13; микрорайон "Тастак-1", дома: 11, 12, 13, 14, 15А, 15, 17, 18А, 18, 19А, 19, 20А, 20, 21, 24, 26; улица Ярмухамедова, дома: 33, 35, 37, 37А, 39А, 43, 46А, 46, 48, 50, 52, 53А, 54, 55, 56, 57; проспект Райымбека, дома: 440, 442А, 442, 452, 454, 456, 456/7, 458, 458А, 460А, 464, 466; улица Утеген батыра, дома: 6, 8, 10, 12, 12А, 14, 16, 18, 20, 22, 24А, 24, 26, 28, 30, 32, 34, 36, 38, 40А, 40, 44, 46, 50, 52; улица Златоустовская, дома: 1А, 3, 3А, 4, 5А, 5, 6А, 6, 7, 7А, 8, 9, 9А, 11, 11А, 11Б, 13А, 15, 17Г, 17Б, 17, 17/2, 17В; улица Чиколева, дома: 2, 2А.</w:t>
      </w:r>
    </w:p>
    <w:p>
      <w:pPr>
        <w:spacing w:after="0"/>
        <w:ind w:left="0"/>
        <w:jc w:val="left"/>
      </w:pPr>
      <w:r>
        <w:rPr>
          <w:rFonts w:ascii="Times New Roman"/>
          <w:b/>
          <w:i w:val="false"/>
          <w:color w:val="000000"/>
        </w:rPr>
        <w:t xml:space="preserve"> Избирательный участок № 166 </w:t>
      </w:r>
    </w:p>
    <w:p>
      <w:pPr>
        <w:spacing w:after="0"/>
        <w:ind w:left="0"/>
        <w:jc w:val="both"/>
      </w:pPr>
      <w:r>
        <w:rPr>
          <w:rFonts w:ascii="Times New Roman"/>
          <w:b w:val="false"/>
          <w:i w:val="false"/>
          <w:color w:val="000000"/>
          <w:sz w:val="28"/>
        </w:rPr>
        <w:t>
      Центр: город Алматы, микрорайон "Тастак-1", дом 1В, здание государственного коммунального казенного предприятия "Алматинский государственный политехнический колледж"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Фурката, дома: 59А, 60, 60А, 61, 62, 63А, 63, 64, 65, 66; микрорайон "Тастак-1", дома: 1, 1Б, 1В, 1/1, 1/12, 2, 3, 6А, 6, 7, 8, 9, 10, 60, 94; улица Сурикова, дома: 52, 55, 57, 59, 61; улица Вилюйская, дома: 54, 56, 84, 86, 88А, 88, 90.</w:t>
      </w:r>
    </w:p>
    <w:p>
      <w:pPr>
        <w:spacing w:after="0"/>
        <w:ind w:left="0"/>
        <w:jc w:val="left"/>
      </w:pPr>
      <w:r>
        <w:rPr>
          <w:rFonts w:ascii="Times New Roman"/>
          <w:b/>
          <w:i w:val="false"/>
          <w:color w:val="000000"/>
        </w:rPr>
        <w:t xml:space="preserve"> Избирательный участок № 167</w:t>
      </w:r>
    </w:p>
    <w:p>
      <w:pPr>
        <w:spacing w:after="0"/>
        <w:ind w:left="0"/>
        <w:jc w:val="both"/>
      </w:pPr>
      <w:r>
        <w:rPr>
          <w:rFonts w:ascii="Times New Roman"/>
          <w:b w:val="false"/>
          <w:i w:val="false"/>
          <w:color w:val="000000"/>
          <w:sz w:val="28"/>
        </w:rPr>
        <w:t>
      Центр: город Алматы, улица Кабдолова, дом 12, здание государственного коммунального казенное предприятия "Алматинский колледж сервисного обслуживания"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Жубанова, дома: 1, 3, 3А, 5; улица Кабдолова, дома: 4, 6, 8, 10, 12, 14, 14 корпус 1, 14 корпус 2; микрорайон "Сайран", дома: 118, 120; улица Утеген батыра, дома: 73, 73А, 102, 104, 106, 108, 110, 114.</w:t>
      </w:r>
    </w:p>
    <w:p>
      <w:pPr>
        <w:spacing w:after="0"/>
        <w:ind w:left="0"/>
        <w:jc w:val="left"/>
      </w:pPr>
      <w:r>
        <w:rPr>
          <w:rFonts w:ascii="Times New Roman"/>
          <w:b/>
          <w:i w:val="false"/>
          <w:color w:val="000000"/>
        </w:rPr>
        <w:t xml:space="preserve"> Избирательный участок № 168 </w:t>
      </w:r>
    </w:p>
    <w:p>
      <w:pPr>
        <w:spacing w:after="0"/>
        <w:ind w:left="0"/>
        <w:jc w:val="both"/>
      </w:pPr>
      <w:r>
        <w:rPr>
          <w:rFonts w:ascii="Times New Roman"/>
          <w:b w:val="false"/>
          <w:i w:val="false"/>
          <w:color w:val="000000"/>
          <w:sz w:val="28"/>
        </w:rPr>
        <w:t>
      Центр: город Алматы, улица Толе би, дом 287А, здание государственного коммунального казенного предприятия "Алматинский колледж новых технологий"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проспект Райымбека, дома: 474, 474А, 474Б, 478, 478А, 480, 480А, 482, 482А, 482Б, 482В, 482Г, 482Д, 482Е, 482/8, 482/9, 482/10, 482/12, 484А, 484Б, 486, 486А, 486Б, 488, 488 корпус 1, 490, 490А, 490Б, 490/7, 492, 492А, 494, 494А, 494Б, 494В, 496, 502А, 504, 506, 506А, 508, 510, 512; улица Саина, дома: 2, 2А, 4/4, 4/5, 4/3, 4, 4/2, 4/1; улица Толе би, дома: 285/8 корпус1, 285/8 корпус2, 285/8 корпус3, 285/8 корпус4, 285/8 корпус5, 285/8 корпус6, 285/8 корпус7, 285/8 корпус8, 285/8 корпус9, 285/8 корпус10, 287, 287А, 287Б, 291А; улица Утеген батыра, дома: 3, 3А, 5, 5А, 5Б, 5Г5В, 5Д, 5Е, 5Н, 5/1, 5/3, 5/7, 5/9, 7, 7Г, 7Д, 7Е, 9, 9А, 29, 31А, 31, 33, 33А, 35, 37, 37А, 37Б, 37Ю, 39, 39А, 39А/1, 41, 45, 49, 51.</w:t>
      </w:r>
    </w:p>
    <w:p>
      <w:pPr>
        <w:spacing w:after="0"/>
        <w:ind w:left="0"/>
        <w:jc w:val="left"/>
      </w:pPr>
      <w:r>
        <w:rPr>
          <w:rFonts w:ascii="Times New Roman"/>
          <w:b/>
          <w:i w:val="false"/>
          <w:color w:val="000000"/>
        </w:rPr>
        <w:t xml:space="preserve"> Избирательный участок № 169</w:t>
      </w:r>
    </w:p>
    <w:p>
      <w:pPr>
        <w:spacing w:after="0"/>
        <w:ind w:left="0"/>
        <w:jc w:val="both"/>
      </w:pPr>
      <w:r>
        <w:rPr>
          <w:rFonts w:ascii="Times New Roman"/>
          <w:b w:val="false"/>
          <w:i w:val="false"/>
          <w:color w:val="000000"/>
          <w:sz w:val="28"/>
        </w:rPr>
        <w:t>
      Центр: город Алматы, улица Толе би, дом 303, здание товарищества с ограниченной ответственностью "Колледж имени Динмухамеда Кунаева".</w:t>
      </w:r>
    </w:p>
    <w:p>
      <w:pPr>
        <w:spacing w:after="0"/>
        <w:ind w:left="0"/>
        <w:jc w:val="both"/>
      </w:pPr>
      <w:r>
        <w:rPr>
          <w:rFonts w:ascii="Times New Roman"/>
          <w:b w:val="false"/>
          <w:i w:val="false"/>
          <w:color w:val="000000"/>
          <w:sz w:val="28"/>
        </w:rPr>
        <w:t>
      Границы избирательного участка: улица Саина, дома: 6, 8, 8А, 10, 12, 14, 14А, 14/1.</w:t>
      </w:r>
    </w:p>
    <w:p>
      <w:pPr>
        <w:spacing w:after="0"/>
        <w:ind w:left="0"/>
        <w:jc w:val="left"/>
      </w:pPr>
      <w:r>
        <w:rPr>
          <w:rFonts w:ascii="Times New Roman"/>
          <w:b/>
          <w:i w:val="false"/>
          <w:color w:val="000000"/>
        </w:rPr>
        <w:t xml:space="preserve"> Избирательный участок № 170 </w:t>
      </w:r>
    </w:p>
    <w:p>
      <w:pPr>
        <w:spacing w:after="0"/>
        <w:ind w:left="0"/>
        <w:jc w:val="both"/>
      </w:pPr>
      <w:r>
        <w:rPr>
          <w:rFonts w:ascii="Times New Roman"/>
          <w:b w:val="false"/>
          <w:i w:val="false"/>
          <w:color w:val="000000"/>
          <w:sz w:val="28"/>
        </w:rPr>
        <w:t>
      Центр: город Алматы, улица Саина, дом 32, здание государственного коммунального казенного предприятия "Алматинский строительно-технический колледж"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улица Жубанова, дома: 13, 18; улица Саина, дома: 16, 16/1, 16/2, 18, 20, 20А, 20/1, 22, 24, 24/1, 26, 26/1, 26/2, 28. </w:t>
      </w:r>
    </w:p>
    <w:p>
      <w:pPr>
        <w:spacing w:after="0"/>
        <w:ind w:left="0"/>
        <w:jc w:val="left"/>
      </w:pPr>
      <w:r>
        <w:rPr>
          <w:rFonts w:ascii="Times New Roman"/>
          <w:b/>
          <w:i w:val="false"/>
          <w:color w:val="000000"/>
        </w:rPr>
        <w:t xml:space="preserve"> Избирательный участок № 171 </w:t>
      </w:r>
    </w:p>
    <w:p>
      <w:pPr>
        <w:spacing w:after="0"/>
        <w:ind w:left="0"/>
        <w:jc w:val="both"/>
      </w:pPr>
      <w:r>
        <w:rPr>
          <w:rFonts w:ascii="Times New Roman"/>
          <w:b w:val="false"/>
          <w:i w:val="false"/>
          <w:color w:val="000000"/>
          <w:sz w:val="28"/>
        </w:rPr>
        <w:t>
      Центр: город Алматы, улица Жубанова, дом 11, здание государственного коммунального предприятия на праве хозяйственного ведения "Городской перинатальный центр"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172 </w:t>
      </w:r>
    </w:p>
    <w:p>
      <w:pPr>
        <w:spacing w:after="0"/>
        <w:ind w:left="0"/>
        <w:jc w:val="both"/>
      </w:pPr>
      <w:r>
        <w:rPr>
          <w:rFonts w:ascii="Times New Roman"/>
          <w:b w:val="false"/>
          <w:i w:val="false"/>
          <w:color w:val="000000"/>
          <w:sz w:val="28"/>
        </w:rPr>
        <w:t>
      Центр: город Алматы, улица Кабдолова, дом 28, здание государственного коммунального предприятия на праве хозяйственного ведения "Городской родильный дом № 5"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173 </w:t>
      </w:r>
    </w:p>
    <w:p>
      <w:pPr>
        <w:spacing w:after="0"/>
        <w:ind w:left="0"/>
        <w:jc w:val="both"/>
      </w:pPr>
      <w:r>
        <w:rPr>
          <w:rFonts w:ascii="Times New Roman"/>
          <w:b w:val="false"/>
          <w:i w:val="false"/>
          <w:color w:val="000000"/>
          <w:sz w:val="28"/>
        </w:rPr>
        <w:t>
      Центр: город Алматы, улица Жубанова, дом 68А, здание государственного коммунального предприятия "Специальная организация образования"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проспект Алтынсарина, дома: 1, 1/1, 1/2, 1/3, 5; Жубанова, дома: 7, 7/1, 9, 68А; улица Кабдолова, дом 22; микрорайон 1, дома: 18 , 18А , 19 , 61 , 62 , 63, 64, 65 , 66, 67, 68, 68/3, 68/4.</w:t>
      </w:r>
    </w:p>
    <w:p>
      <w:pPr>
        <w:spacing w:after="0"/>
        <w:ind w:left="0"/>
        <w:jc w:val="left"/>
      </w:pPr>
      <w:r>
        <w:rPr>
          <w:rFonts w:ascii="Times New Roman"/>
          <w:b/>
          <w:i w:val="false"/>
          <w:color w:val="000000"/>
        </w:rPr>
        <w:t xml:space="preserve"> Избирательный участок № 174 </w:t>
      </w:r>
    </w:p>
    <w:p>
      <w:pPr>
        <w:spacing w:after="0"/>
        <w:ind w:left="0"/>
        <w:jc w:val="both"/>
      </w:pPr>
      <w:r>
        <w:rPr>
          <w:rFonts w:ascii="Times New Roman"/>
          <w:b w:val="false"/>
          <w:i w:val="false"/>
          <w:color w:val="000000"/>
          <w:sz w:val="28"/>
        </w:rPr>
        <w:t>
      Центр: город Алматы, микрорайон 1, дом 37Б, здание коммунального государственного учреждения "Школа-гимназия № 111"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26А, 41, 42, 43, 44, 45, 45А, 46, 47, 48, 49, 50, 51, 51 А, 52, 53, 54, 55, 56, 56А, 57, 58, 59, 60.</w:t>
      </w:r>
    </w:p>
    <w:p>
      <w:pPr>
        <w:spacing w:after="0"/>
        <w:ind w:left="0"/>
        <w:jc w:val="left"/>
      </w:pPr>
      <w:r>
        <w:rPr>
          <w:rFonts w:ascii="Times New Roman"/>
          <w:b/>
          <w:i w:val="false"/>
          <w:color w:val="000000"/>
        </w:rPr>
        <w:t xml:space="preserve"> Избирательный участок № 175 </w:t>
      </w:r>
    </w:p>
    <w:p>
      <w:pPr>
        <w:spacing w:after="0"/>
        <w:ind w:left="0"/>
        <w:jc w:val="both"/>
      </w:pPr>
      <w:r>
        <w:rPr>
          <w:rFonts w:ascii="Times New Roman"/>
          <w:b w:val="false"/>
          <w:i w:val="false"/>
          <w:color w:val="000000"/>
          <w:sz w:val="28"/>
        </w:rPr>
        <w:t>
      Центр: город Алматы, микрорайон 1, дом 76А, здание коммунального государственного учреждения "Общеобразовательная школа № 97"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1, 2, 3, 4, 5, 6, 7, 8, 9, 10, 11, 11-Б, 12, 13, 14, 15, 16, 17, 19А, 20, 69, 73, 73А, 74, 76, 77, 79, 80.</w:t>
      </w:r>
    </w:p>
    <w:p>
      <w:pPr>
        <w:spacing w:after="0"/>
        <w:ind w:left="0"/>
        <w:jc w:val="left"/>
      </w:pPr>
      <w:r>
        <w:rPr>
          <w:rFonts w:ascii="Times New Roman"/>
          <w:b/>
          <w:i w:val="false"/>
          <w:color w:val="000000"/>
        </w:rPr>
        <w:t xml:space="preserve"> Избирательный участок № 176 </w:t>
      </w:r>
    </w:p>
    <w:p>
      <w:pPr>
        <w:spacing w:after="0"/>
        <w:ind w:left="0"/>
        <w:jc w:val="both"/>
      </w:pPr>
      <w:r>
        <w:rPr>
          <w:rFonts w:ascii="Times New Roman"/>
          <w:b w:val="false"/>
          <w:i w:val="false"/>
          <w:color w:val="000000"/>
          <w:sz w:val="28"/>
        </w:rPr>
        <w:t>
      Центр: город Алматы, улица Саина, дом 81А, здание филиала акционерного общества "Университет Нархоз".</w:t>
      </w:r>
    </w:p>
    <w:p>
      <w:pPr>
        <w:spacing w:after="0"/>
        <w:ind w:left="0"/>
        <w:jc w:val="both"/>
      </w:pPr>
      <w:r>
        <w:rPr>
          <w:rFonts w:ascii="Times New Roman"/>
          <w:b w:val="false"/>
          <w:i w:val="false"/>
          <w:color w:val="000000"/>
          <w:sz w:val="28"/>
        </w:rPr>
        <w:t>
      Границы избирательного участка: микрорайон 3, дома: 1, 2, 3, 4, 5, 5А, 6, 40, 41, 42, 43, 44, 45, 46/47, 63, 63А, 64, 65.</w:t>
      </w:r>
    </w:p>
    <w:p>
      <w:pPr>
        <w:spacing w:after="0"/>
        <w:ind w:left="0"/>
        <w:jc w:val="left"/>
      </w:pPr>
      <w:r>
        <w:rPr>
          <w:rFonts w:ascii="Times New Roman"/>
          <w:b/>
          <w:i w:val="false"/>
          <w:color w:val="000000"/>
        </w:rPr>
        <w:t xml:space="preserve"> Избирательный участок № 177 </w:t>
      </w:r>
    </w:p>
    <w:p>
      <w:pPr>
        <w:spacing w:after="0"/>
        <w:ind w:left="0"/>
        <w:jc w:val="both"/>
      </w:pPr>
      <w:r>
        <w:rPr>
          <w:rFonts w:ascii="Times New Roman"/>
          <w:b w:val="false"/>
          <w:i w:val="false"/>
          <w:color w:val="000000"/>
          <w:sz w:val="28"/>
        </w:rPr>
        <w:t>
      Центр: город Алматы, микрорайон 1, дом 37Б, здание коммунального государственного учреждения "Школа-гимназия № 111"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21, 21А, 22, 23, 24, 25, 26, 27, 28, 29, 30, 31, 32, 33, 34, 35, 36, 37, 38, 39, 39А, 40, 41А, 75, 78.</w:t>
      </w:r>
    </w:p>
    <w:p>
      <w:pPr>
        <w:spacing w:after="0"/>
        <w:ind w:left="0"/>
        <w:jc w:val="left"/>
      </w:pPr>
      <w:r>
        <w:rPr>
          <w:rFonts w:ascii="Times New Roman"/>
          <w:b/>
          <w:i w:val="false"/>
          <w:color w:val="000000"/>
        </w:rPr>
        <w:t xml:space="preserve"> Избирательный участок № 178 </w:t>
      </w:r>
    </w:p>
    <w:p>
      <w:pPr>
        <w:spacing w:after="0"/>
        <w:ind w:left="0"/>
        <w:jc w:val="both"/>
      </w:pPr>
      <w:r>
        <w:rPr>
          <w:rFonts w:ascii="Times New Roman"/>
          <w:b w:val="false"/>
          <w:i w:val="false"/>
          <w:color w:val="000000"/>
          <w:sz w:val="28"/>
        </w:rPr>
        <w:t>
      Центр: город Алматы, микрорайон 1, дом 76А, здание коммунального государственного учреждения "Общеобразовательная школа № 97"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3, дома: 7, 8, 9, 9А, 10, 11,12, 12А, 13, 14, 15, 16, 17/18, 19, 19/1, 20, 21, 21/1, 22, 23, 24, 25/26, 60.</w:t>
      </w:r>
    </w:p>
    <w:p>
      <w:pPr>
        <w:spacing w:after="0"/>
        <w:ind w:left="0"/>
        <w:jc w:val="left"/>
      </w:pPr>
      <w:r>
        <w:rPr>
          <w:rFonts w:ascii="Times New Roman"/>
          <w:b/>
          <w:i w:val="false"/>
          <w:color w:val="000000"/>
        </w:rPr>
        <w:t xml:space="preserve"> Избирательный участок № 179 </w:t>
      </w:r>
    </w:p>
    <w:p>
      <w:pPr>
        <w:spacing w:after="0"/>
        <w:ind w:left="0"/>
        <w:jc w:val="both"/>
      </w:pPr>
      <w:r>
        <w:rPr>
          <w:rFonts w:ascii="Times New Roman"/>
          <w:b w:val="false"/>
          <w:i w:val="false"/>
          <w:color w:val="000000"/>
          <w:sz w:val="28"/>
        </w:rPr>
        <w:t>
      Центр: город Алматы, микрорайон 1, дом 20А, здание государственного коммунального казенного предприятия "Специализированная детско-юношеская школа олимпийского резерва № 9" управления спорта города Алматы.</w:t>
      </w:r>
    </w:p>
    <w:p>
      <w:pPr>
        <w:spacing w:after="0"/>
        <w:ind w:left="0"/>
        <w:jc w:val="both"/>
      </w:pPr>
      <w:r>
        <w:rPr>
          <w:rFonts w:ascii="Times New Roman"/>
          <w:b w:val="false"/>
          <w:i w:val="false"/>
          <w:color w:val="000000"/>
          <w:sz w:val="28"/>
        </w:rPr>
        <w:t>
      Границы избирательного участка: микрорайон 3, дома: 27, 28, 29, 30, 31, 32, 33, 34, 35, 36, 36А, 36Б, 37, 37А, 38, 38А, 39А, 39Б, 57.</w:t>
      </w:r>
    </w:p>
    <w:p>
      <w:pPr>
        <w:spacing w:after="0"/>
        <w:ind w:left="0"/>
        <w:jc w:val="left"/>
      </w:pPr>
      <w:r>
        <w:rPr>
          <w:rFonts w:ascii="Times New Roman"/>
          <w:b/>
          <w:i w:val="false"/>
          <w:color w:val="000000"/>
        </w:rPr>
        <w:t xml:space="preserve"> Избирательный участок № 180 </w:t>
      </w:r>
    </w:p>
    <w:p>
      <w:pPr>
        <w:spacing w:after="0"/>
        <w:ind w:left="0"/>
        <w:jc w:val="both"/>
      </w:pPr>
      <w:r>
        <w:rPr>
          <w:rFonts w:ascii="Times New Roman"/>
          <w:b w:val="false"/>
          <w:i w:val="false"/>
          <w:color w:val="000000"/>
          <w:sz w:val="28"/>
        </w:rPr>
        <w:t>
      Центр: город Алматы, микрорайон 1, дом 20А, здание государственного коммунального казенного предприятия "Специализированная детско-юношеская школа олимпийского резерва № 9" управления спорта города Алматы.</w:t>
      </w:r>
    </w:p>
    <w:p>
      <w:pPr>
        <w:spacing w:after="0"/>
        <w:ind w:left="0"/>
        <w:jc w:val="both"/>
      </w:pPr>
      <w:r>
        <w:rPr>
          <w:rFonts w:ascii="Times New Roman"/>
          <w:b w:val="false"/>
          <w:i w:val="false"/>
          <w:color w:val="000000"/>
          <w:sz w:val="28"/>
        </w:rPr>
        <w:t>
      Границы избирательного участка: микрорайон 4, дома: 1, 2, 3, 4, 5, 6, 7, 8, 10, 14, 15, 16, 17, 18, 19, 20, 21, 22, 23, 24, 25, 26, 27, 27А, 74.</w:t>
      </w:r>
    </w:p>
    <w:p>
      <w:pPr>
        <w:spacing w:after="0"/>
        <w:ind w:left="0"/>
        <w:jc w:val="left"/>
      </w:pPr>
      <w:r>
        <w:rPr>
          <w:rFonts w:ascii="Times New Roman"/>
          <w:b/>
          <w:i w:val="false"/>
          <w:color w:val="000000"/>
        </w:rPr>
        <w:t xml:space="preserve"> Избирательный участок № 181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 дома: 1, 1А, 2, 3, 4, 4А, 4Б, 5, 6, 7, 7А, 8, 10, 10/3, 11/7, 11/9.</w:t>
      </w:r>
    </w:p>
    <w:p>
      <w:pPr>
        <w:spacing w:after="0"/>
        <w:ind w:left="0"/>
        <w:jc w:val="left"/>
      </w:pPr>
      <w:r>
        <w:rPr>
          <w:rFonts w:ascii="Times New Roman"/>
          <w:b/>
          <w:i w:val="false"/>
          <w:color w:val="000000"/>
        </w:rPr>
        <w:t xml:space="preserve"> Избирательный участок № 182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"Аксай-1а", дома: 3, 4, 5, 6, 26, 27, 28Б, 29, 30, 30А, 31, 31А, 31Б, 32.</w:t>
      </w:r>
    </w:p>
    <w:p>
      <w:pPr>
        <w:spacing w:after="0"/>
        <w:ind w:left="0"/>
        <w:jc w:val="left"/>
      </w:pPr>
      <w:r>
        <w:rPr>
          <w:rFonts w:ascii="Times New Roman"/>
          <w:b/>
          <w:i w:val="false"/>
          <w:color w:val="000000"/>
        </w:rPr>
        <w:t xml:space="preserve"> Избирательный участок № 183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 1а", дома: 7, 8, 9, 10, 10А, 10Б, 11, 12, 13, 14, 17, 18, 21, 22, 23, 24, 26А, 26Б, 27А, 27Б, 33, 34.</w:t>
      </w:r>
    </w:p>
    <w:p>
      <w:pPr>
        <w:spacing w:after="0"/>
        <w:ind w:left="0"/>
        <w:jc w:val="left"/>
      </w:pPr>
      <w:r>
        <w:rPr>
          <w:rFonts w:ascii="Times New Roman"/>
          <w:b/>
          <w:i w:val="false"/>
          <w:color w:val="000000"/>
        </w:rPr>
        <w:t xml:space="preserve"> Избирательный участок № 184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 121"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13, 13А, 13Б, 14, 15, 15А, 52, 53, 54, 54А, 66, 66А, 68, 68А, 75, 75А, 76.</w:t>
      </w:r>
    </w:p>
    <w:p>
      <w:pPr>
        <w:spacing w:after="0"/>
        <w:ind w:left="0"/>
        <w:jc w:val="left"/>
      </w:pPr>
      <w:r>
        <w:rPr>
          <w:rFonts w:ascii="Times New Roman"/>
          <w:b/>
          <w:i w:val="false"/>
          <w:color w:val="000000"/>
        </w:rPr>
        <w:t xml:space="preserve"> Избирательный участок № 185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 121"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38, 39, 42, 43, 44, 55, 56, 57, 58, 59, 60, 61, 62, 63, 64, 65, 67, 67/1, 69, 70, 71, 72, 73.</w:t>
      </w:r>
    </w:p>
    <w:p>
      <w:pPr>
        <w:spacing w:after="0"/>
        <w:ind w:left="0"/>
        <w:jc w:val="left"/>
      </w:pPr>
      <w:r>
        <w:rPr>
          <w:rFonts w:ascii="Times New Roman"/>
          <w:b/>
          <w:i w:val="false"/>
          <w:color w:val="000000"/>
        </w:rPr>
        <w:t xml:space="preserve"> Избирательный участок № 186 </w:t>
      </w:r>
    </w:p>
    <w:p>
      <w:pPr>
        <w:spacing w:after="0"/>
        <w:ind w:left="0"/>
        <w:jc w:val="both"/>
      </w:pPr>
      <w:r>
        <w:rPr>
          <w:rFonts w:ascii="Times New Roman"/>
          <w:b w:val="false"/>
          <w:i w:val="false"/>
          <w:color w:val="000000"/>
          <w:sz w:val="28"/>
        </w:rPr>
        <w:t>
      Центр: город Алматы, микрорайон "Аксай-2", дом 33, здание коммунального государственного учреждения "Общеобразовательная школа № 42"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 2, 2/1, 3, 3/1, 4, 5, 6, 7, 8, 9, 9А, 10, 11, 12, 45, 46, 47, 48, 49, 50.</w:t>
      </w:r>
    </w:p>
    <w:p>
      <w:pPr>
        <w:spacing w:after="0"/>
        <w:ind w:left="0"/>
        <w:jc w:val="left"/>
      </w:pPr>
      <w:r>
        <w:rPr>
          <w:rFonts w:ascii="Times New Roman"/>
          <w:b/>
          <w:i w:val="false"/>
          <w:color w:val="000000"/>
        </w:rPr>
        <w:t xml:space="preserve"> Избирательный участок № 187 </w:t>
      </w:r>
    </w:p>
    <w:p>
      <w:pPr>
        <w:spacing w:after="0"/>
        <w:ind w:left="0"/>
        <w:jc w:val="both"/>
      </w:pPr>
      <w:r>
        <w:rPr>
          <w:rFonts w:ascii="Times New Roman"/>
          <w:b w:val="false"/>
          <w:i w:val="false"/>
          <w:color w:val="000000"/>
          <w:sz w:val="28"/>
        </w:rPr>
        <w:t>
      Центр: город Алматы, микрорайон "Аксай-2", дом 33, здание коммунального государственного учреждения "Общеобразовательная школа № 42"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16, 16А, 17, 18, 19, 20, 21, 22, 23, 24, 25, 26, 27, 28, 29, 30, 31, 31/1, 32, 34, 35, 36, 40.</w:t>
      </w:r>
    </w:p>
    <w:p>
      <w:pPr>
        <w:spacing w:after="0"/>
        <w:ind w:left="0"/>
        <w:jc w:val="left"/>
      </w:pPr>
      <w:r>
        <w:rPr>
          <w:rFonts w:ascii="Times New Roman"/>
          <w:b/>
          <w:i w:val="false"/>
          <w:color w:val="000000"/>
        </w:rPr>
        <w:t xml:space="preserve"> Избирательный участок № 188 </w:t>
      </w:r>
    </w:p>
    <w:p>
      <w:pPr>
        <w:spacing w:after="0"/>
        <w:ind w:left="0"/>
        <w:jc w:val="both"/>
      </w:pPr>
      <w:r>
        <w:rPr>
          <w:rFonts w:ascii="Times New Roman"/>
          <w:b w:val="false"/>
          <w:i w:val="false"/>
          <w:color w:val="000000"/>
          <w:sz w:val="28"/>
        </w:rPr>
        <w:t>
      Центр: город Алматы, микрорайон "Аксай-2", дом 33, здание коммунального государственного учреждения "Общеобразовательная школа № 42"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"Аксай-3б", дома: 2, 3, 4, 6, 7, 8, 9, 10, 11, 12, 14, 15, 16, 18, 22, 24, 25, 27, 29, 30А, 32, 34, 38; микрорайон "Баян аул", дома: 1, 3А, 3, 5, 6, 7, 8, 9, 10, 12, 13, 16, 17, 18, 19, 20, 21, 22, 23, 24А, 25А, 25, 27, 28, 30, 31А, 31/1, 31, 32, 33, 34, 37, 38, 39, 41, 42А, 42, 43, 44, 45, 46, 46Б, 47А, 47, 48, 49, 50, 54, 54А, 55, 56, 57, 59, 61А, 62, 63; микрорайон "Баян аул-2", дома: 2, 4, 5, 12, 13, 14, 15, 18.</w:t>
      </w:r>
    </w:p>
    <w:p>
      <w:pPr>
        <w:spacing w:after="0"/>
        <w:ind w:left="0"/>
        <w:jc w:val="left"/>
      </w:pPr>
      <w:r>
        <w:rPr>
          <w:rFonts w:ascii="Times New Roman"/>
          <w:b/>
          <w:i w:val="false"/>
          <w:color w:val="000000"/>
        </w:rPr>
        <w:t xml:space="preserve"> Избирательный участок № 189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 дома: 1, 1/1, 2, 2/1, 3, 5, 6, 7, 8, 9, 10, 10А, 11, 12, 13, 34.</w:t>
      </w:r>
    </w:p>
    <w:p>
      <w:pPr>
        <w:spacing w:after="0"/>
        <w:ind w:left="0"/>
        <w:jc w:val="left"/>
      </w:pPr>
      <w:r>
        <w:rPr>
          <w:rFonts w:ascii="Times New Roman"/>
          <w:b/>
          <w:i w:val="false"/>
          <w:color w:val="000000"/>
        </w:rPr>
        <w:t xml:space="preserve"> Избирательный участок № 190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"Аксай-3а", дома: 37, 38, 39, 40, 41, 42, 43, 44, 45, 46, 47, 48, 49, 56, 58, 59, 65, 66, 67, 68, 69, 70, 73, 74, 75, 76, 77, 80, 85, 87, 88, 89, 90, 91.</w:t>
      </w:r>
    </w:p>
    <w:p>
      <w:pPr>
        <w:spacing w:after="0"/>
        <w:ind w:left="0"/>
        <w:jc w:val="left"/>
      </w:pPr>
      <w:r>
        <w:rPr>
          <w:rFonts w:ascii="Times New Roman"/>
          <w:b/>
          <w:i w:val="false"/>
          <w:color w:val="000000"/>
        </w:rPr>
        <w:t xml:space="preserve"> Избирательный участок № 191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 дома: 15, 16, 17, 18, 19, 21, 22, 23, 25, 25А, 26, 26А, 27, 28, 33; микрорайон "Аксай-3а", дома: 50, 51, 52, 53, 54А, 55, 57, 60, 61, 62, 63, 64.</w:t>
      </w:r>
    </w:p>
    <w:p>
      <w:pPr>
        <w:spacing w:after="0"/>
        <w:ind w:left="0"/>
        <w:jc w:val="left"/>
      </w:pPr>
      <w:r>
        <w:rPr>
          <w:rFonts w:ascii="Times New Roman"/>
          <w:b/>
          <w:i w:val="false"/>
          <w:color w:val="000000"/>
        </w:rPr>
        <w:t xml:space="preserve"> Избирательный участок № 192 </w:t>
      </w:r>
    </w:p>
    <w:p>
      <w:pPr>
        <w:spacing w:after="0"/>
        <w:ind w:left="0"/>
        <w:jc w:val="both"/>
      </w:pPr>
      <w:r>
        <w:rPr>
          <w:rFonts w:ascii="Times New Roman"/>
          <w:b w:val="false"/>
          <w:i w:val="false"/>
          <w:color w:val="000000"/>
          <w:sz w:val="28"/>
        </w:rPr>
        <w:t>
      Центр: город Алматы, микрорайон "Аксай-4", дом 107, здание коммунального государственного учреждения "Школа-гимназия № 132"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22, 23, 24, 25, 26, 27, 28, 29, 29А, 30, 31, 32, 33, 34, 36, 37, 38, 39, 40, 41.</w:t>
      </w:r>
    </w:p>
    <w:p>
      <w:pPr>
        <w:spacing w:after="0"/>
        <w:ind w:left="0"/>
        <w:jc w:val="left"/>
      </w:pPr>
      <w:r>
        <w:rPr>
          <w:rFonts w:ascii="Times New Roman"/>
          <w:b/>
          <w:i w:val="false"/>
          <w:color w:val="000000"/>
        </w:rPr>
        <w:t xml:space="preserve"> Избирательный участок № 193 </w:t>
      </w:r>
    </w:p>
    <w:p>
      <w:pPr>
        <w:spacing w:after="0"/>
        <w:ind w:left="0"/>
        <w:jc w:val="both"/>
      </w:pPr>
      <w:r>
        <w:rPr>
          <w:rFonts w:ascii="Times New Roman"/>
          <w:b w:val="false"/>
          <w:i w:val="false"/>
          <w:color w:val="000000"/>
          <w:sz w:val="28"/>
        </w:rPr>
        <w:t>
      Центр: город Алматы, микрорайон "Аксай-4", дом 107, здание коммунального государственного учреждения "Школа-гимназия № 132"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3, 4, 4А, 6, 7, 8, 10, 11, 12, 13, 14, 15, 16, 16А, 16Б, 101, 104, 105, 119, 119А, 121, 122, 123.</w:t>
      </w:r>
    </w:p>
    <w:p>
      <w:pPr>
        <w:spacing w:after="0"/>
        <w:ind w:left="0"/>
        <w:jc w:val="left"/>
      </w:pPr>
      <w:r>
        <w:rPr>
          <w:rFonts w:ascii="Times New Roman"/>
          <w:b/>
          <w:i w:val="false"/>
          <w:color w:val="000000"/>
        </w:rPr>
        <w:t xml:space="preserve"> Избирательный участок № 194 </w:t>
      </w:r>
    </w:p>
    <w:p>
      <w:pPr>
        <w:spacing w:after="0"/>
        <w:ind w:left="0"/>
        <w:jc w:val="both"/>
      </w:pPr>
      <w:r>
        <w:rPr>
          <w:rFonts w:ascii="Times New Roman"/>
          <w:b w:val="false"/>
          <w:i w:val="false"/>
          <w:color w:val="000000"/>
          <w:sz w:val="28"/>
        </w:rPr>
        <w:t>
      Центр: город Алматы, микрорайон "Аксай-4", дом 66, здание коммунального государственного учреждения "Школа-лицей № 126"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42, 43, 44, 45, 46, 47, 49, 50, 51, 51А, 52, 53, 54, 55, 55/1, 56, 57, 58, 58А, 59, 61.</w:t>
      </w:r>
    </w:p>
    <w:p>
      <w:pPr>
        <w:spacing w:after="0"/>
        <w:ind w:left="0"/>
        <w:jc w:val="left"/>
      </w:pPr>
      <w:r>
        <w:rPr>
          <w:rFonts w:ascii="Times New Roman"/>
          <w:b/>
          <w:i w:val="false"/>
          <w:color w:val="000000"/>
        </w:rPr>
        <w:t xml:space="preserve"> Избирательный участок № 195 </w:t>
      </w:r>
    </w:p>
    <w:p>
      <w:pPr>
        <w:spacing w:after="0"/>
        <w:ind w:left="0"/>
        <w:jc w:val="both"/>
      </w:pPr>
      <w:r>
        <w:rPr>
          <w:rFonts w:ascii="Times New Roman"/>
          <w:b w:val="false"/>
          <w:i w:val="false"/>
          <w:color w:val="000000"/>
          <w:sz w:val="28"/>
        </w:rPr>
        <w:t>
      Центр: город Алматы, микрорайон "Аксай-4", дом 66, здание коммунального государственного учреждения "Школа-лицей № 126"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67, 67/1, 68, 69, 70, 71, 72, 73, 74, 75, 76, 77, 78, 79, 80, 81, 82, 83, 84, 86, 87, 88, 89, 91, 92, 93, 94, 96, 97, 98, 99, 102, 103.</w:t>
      </w:r>
    </w:p>
    <w:p>
      <w:pPr>
        <w:spacing w:after="0"/>
        <w:ind w:left="0"/>
        <w:jc w:val="left"/>
      </w:pPr>
      <w:r>
        <w:rPr>
          <w:rFonts w:ascii="Times New Roman"/>
          <w:b/>
          <w:i w:val="false"/>
          <w:color w:val="000000"/>
        </w:rPr>
        <w:t xml:space="preserve"> Избирательный участок № 196 </w:t>
      </w:r>
    </w:p>
    <w:p>
      <w:pPr>
        <w:spacing w:after="0"/>
        <w:ind w:left="0"/>
        <w:jc w:val="both"/>
      </w:pPr>
      <w:r>
        <w:rPr>
          <w:rFonts w:ascii="Times New Roman"/>
          <w:b w:val="false"/>
          <w:i w:val="false"/>
          <w:color w:val="000000"/>
          <w:sz w:val="28"/>
        </w:rPr>
        <w:t>
      Центр: город Алматы, микрорайон "Аксай-5", дом 15, здание Республиканского государственного казҰнного предприятия "Общежитие Аграрного университета".</w:t>
      </w:r>
    </w:p>
    <w:p>
      <w:pPr>
        <w:spacing w:after="0"/>
        <w:ind w:left="0"/>
        <w:jc w:val="both"/>
      </w:pPr>
      <w:r>
        <w:rPr>
          <w:rFonts w:ascii="Times New Roman"/>
          <w:b w:val="false"/>
          <w:i w:val="false"/>
          <w:color w:val="000000"/>
          <w:sz w:val="28"/>
        </w:rPr>
        <w:t>
      Границы избирательного участка: микрорайон "Аксай-5", дома: 4, 5, 5А , 6, 6А, 7, 8, 9, 10, 12, 13, 14, 15, 16, 18, 19, 20.</w:t>
      </w:r>
    </w:p>
    <w:p>
      <w:pPr>
        <w:spacing w:after="0"/>
        <w:ind w:left="0"/>
        <w:jc w:val="left"/>
      </w:pPr>
      <w:r>
        <w:rPr>
          <w:rFonts w:ascii="Times New Roman"/>
          <w:b/>
          <w:i w:val="false"/>
          <w:color w:val="000000"/>
        </w:rPr>
        <w:t xml:space="preserve"> Избирательный участок № 197 </w:t>
      </w:r>
    </w:p>
    <w:p>
      <w:pPr>
        <w:spacing w:after="0"/>
        <w:ind w:left="0"/>
        <w:jc w:val="both"/>
      </w:pPr>
      <w:r>
        <w:rPr>
          <w:rFonts w:ascii="Times New Roman"/>
          <w:b w:val="false"/>
          <w:i w:val="false"/>
          <w:color w:val="000000"/>
          <w:sz w:val="28"/>
        </w:rPr>
        <w:t>
      Центр: город Алматы, микрорайон "Жетысу-2", дом 2, коммунального здание государственного учреждения "Общеобразовательная школа № 117"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"Жетысу-2", дома: 2, 2А, 3, 4, 5, 6, 7, 8, 9, 10, 11/1, 16, 17, 18, 19, 20, 21, 22, 23, 25, 26, 27, 28, 29, 30, 38Б.</w:t>
      </w:r>
    </w:p>
    <w:p>
      <w:pPr>
        <w:spacing w:after="0"/>
        <w:ind w:left="0"/>
        <w:jc w:val="left"/>
      </w:pPr>
      <w:r>
        <w:rPr>
          <w:rFonts w:ascii="Times New Roman"/>
          <w:b/>
          <w:i w:val="false"/>
          <w:color w:val="000000"/>
        </w:rPr>
        <w:t xml:space="preserve"> Избирательный участок № 198 </w:t>
      </w:r>
    </w:p>
    <w:p>
      <w:pPr>
        <w:spacing w:after="0"/>
        <w:ind w:left="0"/>
        <w:jc w:val="both"/>
      </w:pPr>
      <w:r>
        <w:rPr>
          <w:rFonts w:ascii="Times New Roman"/>
          <w:b w:val="false"/>
          <w:i w:val="false"/>
          <w:color w:val="000000"/>
          <w:sz w:val="28"/>
        </w:rPr>
        <w:t>
      Центр: город Алматы, микрорайон "Жетысу-2", дом 2, здание коммунального государственного учреждения "Общеобразовательная школа № 117"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микрорайон "Жетысу-1", дома: 10, 11, 12, 13, 14, 15, 16, 17, 18, 19, 20, 21, 22, 23, 24, 25, 26, 27, 28, 28А, 29. </w:t>
      </w:r>
    </w:p>
    <w:p>
      <w:pPr>
        <w:spacing w:after="0"/>
        <w:ind w:left="0"/>
        <w:jc w:val="left"/>
      </w:pPr>
      <w:r>
        <w:rPr>
          <w:rFonts w:ascii="Times New Roman"/>
          <w:b/>
          <w:i w:val="false"/>
          <w:color w:val="000000"/>
        </w:rPr>
        <w:t xml:space="preserve"> Избирательный участок № 199 </w:t>
      </w:r>
    </w:p>
    <w:p>
      <w:pPr>
        <w:spacing w:after="0"/>
        <w:ind w:left="0"/>
        <w:jc w:val="both"/>
      </w:pPr>
      <w:r>
        <w:rPr>
          <w:rFonts w:ascii="Times New Roman"/>
          <w:b w:val="false"/>
          <w:i w:val="false"/>
          <w:color w:val="000000"/>
          <w:sz w:val="28"/>
        </w:rPr>
        <w:t>
      Центр: город Алматы, микрорайон "Жетысу-2", дом 79, здание коммунального государственного учреждения "Центр адаптации и поддержки выпускников социальных учреждений "Жастар-үйі"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"Жетысу-2", дома: 31, 32, 33, 34, 35, 36, 37, 38, 39, 40, 41, 42, 43, 44, 45, 46, 47, 48, 49, 50, 51, 52, 53, 54, 55, 79, 81, 85.</w:t>
      </w:r>
    </w:p>
    <w:p>
      <w:pPr>
        <w:spacing w:after="0"/>
        <w:ind w:left="0"/>
        <w:jc w:val="left"/>
      </w:pPr>
      <w:r>
        <w:rPr>
          <w:rFonts w:ascii="Times New Roman"/>
          <w:b/>
          <w:i w:val="false"/>
          <w:color w:val="000000"/>
        </w:rPr>
        <w:t xml:space="preserve"> Избирательный участок № 200 </w:t>
      </w:r>
    </w:p>
    <w:p>
      <w:pPr>
        <w:spacing w:after="0"/>
        <w:ind w:left="0"/>
        <w:jc w:val="both"/>
      </w:pPr>
      <w:r>
        <w:rPr>
          <w:rFonts w:ascii="Times New Roman"/>
          <w:b w:val="false"/>
          <w:i w:val="false"/>
          <w:color w:val="000000"/>
          <w:sz w:val="28"/>
        </w:rPr>
        <w:t>
      Центр: город Алматы, микрорайон "Жетысу-1", дом 32А, здание "Казахского университета путей сообщения".</w:t>
      </w:r>
    </w:p>
    <w:p>
      <w:pPr>
        <w:spacing w:after="0"/>
        <w:ind w:left="0"/>
        <w:jc w:val="both"/>
      </w:pPr>
      <w:r>
        <w:rPr>
          <w:rFonts w:ascii="Times New Roman"/>
          <w:b w:val="false"/>
          <w:i w:val="false"/>
          <w:color w:val="000000"/>
          <w:sz w:val="28"/>
        </w:rPr>
        <w:t>
      Границы избирательного участка: микрорайон "Жетысу-3", дома: 10, 13, 14, 15, 16, 17, 24, 50, 51, 52, 53, 54, 55, 59, 60, 61, 64, 65, 66, 67, 69.</w:t>
      </w:r>
    </w:p>
    <w:p>
      <w:pPr>
        <w:spacing w:after="0"/>
        <w:ind w:left="0"/>
        <w:jc w:val="left"/>
      </w:pPr>
      <w:r>
        <w:rPr>
          <w:rFonts w:ascii="Times New Roman"/>
          <w:b/>
          <w:i w:val="false"/>
          <w:color w:val="000000"/>
        </w:rPr>
        <w:t xml:space="preserve"> Избирательный участок № 201 </w:t>
      </w:r>
    </w:p>
    <w:p>
      <w:pPr>
        <w:spacing w:after="0"/>
        <w:ind w:left="0"/>
        <w:jc w:val="both"/>
      </w:pPr>
      <w:r>
        <w:rPr>
          <w:rFonts w:ascii="Times New Roman"/>
          <w:b w:val="false"/>
          <w:i w:val="false"/>
          <w:color w:val="000000"/>
          <w:sz w:val="28"/>
        </w:rPr>
        <w:t>
      Центр: город Алматы, улица Садвакасова, дом 29, микрорайон "Достық", здание коммунального государственного учреждения "Общеобразовательная школа № 155"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"Жетысу-4", дома: 1, 2, 3, 3А, 4, 5, 6, 6А, 7, 8, 9, 10, 11, 12, 13, 14, 15, 16, 17, 18, 19, 20, 21, 22, 23, 24, 25.</w:t>
      </w:r>
    </w:p>
    <w:p>
      <w:pPr>
        <w:spacing w:after="0"/>
        <w:ind w:left="0"/>
        <w:jc w:val="left"/>
      </w:pPr>
      <w:r>
        <w:rPr>
          <w:rFonts w:ascii="Times New Roman"/>
          <w:b/>
          <w:i w:val="false"/>
          <w:color w:val="000000"/>
        </w:rPr>
        <w:t xml:space="preserve"> Избирательный участок № 202 </w:t>
      </w:r>
    </w:p>
    <w:p>
      <w:pPr>
        <w:spacing w:after="0"/>
        <w:ind w:left="0"/>
        <w:jc w:val="both"/>
      </w:pPr>
      <w:r>
        <w:rPr>
          <w:rFonts w:ascii="Times New Roman"/>
          <w:b w:val="false"/>
          <w:i w:val="false"/>
          <w:color w:val="000000"/>
          <w:sz w:val="28"/>
        </w:rPr>
        <w:t>
      Центр: город Алматы, микрорайон "Жетысу-2", дом 2, здание коммунального государственного учреждения "Общеобразовательная школа № 117"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"Жетысу-2", дома: 56, 57, 58, 59, 60, 61, 62, 63, 64, 65, 66, 67, 68, 69, 70, 70А, 71, 72, 73, 74, 75, 76, 77, 78, 80.</w:t>
      </w:r>
    </w:p>
    <w:p>
      <w:pPr>
        <w:spacing w:after="0"/>
        <w:ind w:left="0"/>
        <w:jc w:val="left"/>
      </w:pPr>
      <w:r>
        <w:rPr>
          <w:rFonts w:ascii="Times New Roman"/>
          <w:b/>
          <w:i w:val="false"/>
          <w:color w:val="000000"/>
        </w:rPr>
        <w:t xml:space="preserve"> Избирательный участок № 203 </w:t>
      </w:r>
    </w:p>
    <w:p>
      <w:pPr>
        <w:spacing w:after="0"/>
        <w:ind w:left="0"/>
        <w:jc w:val="both"/>
      </w:pPr>
      <w:r>
        <w:rPr>
          <w:rFonts w:ascii="Times New Roman"/>
          <w:b w:val="false"/>
          <w:i w:val="false"/>
          <w:color w:val="000000"/>
          <w:sz w:val="28"/>
        </w:rPr>
        <w:t>
      Центр: город Алматы, микрорайон "Жетысу-1", дом 32-А, здание "Казахского университета путей сообщения"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микрорайон "Жетысу-1", дома: 30, 31, 32, 33, 34, 35, 36, 37, 38, 40, 41, 42, 44, 45, 46, 47, 48, 49, 50, 51, 51А, 52, 53, 54, 55, 55А, 92; микрорайон "Жетысу-3", дома: 1, 2, 3, 4, 5, 6, 7, 8, 9. </w:t>
      </w:r>
    </w:p>
    <w:p>
      <w:pPr>
        <w:spacing w:after="0"/>
        <w:ind w:left="0"/>
        <w:jc w:val="left"/>
      </w:pPr>
      <w:r>
        <w:rPr>
          <w:rFonts w:ascii="Times New Roman"/>
          <w:b/>
          <w:i w:val="false"/>
          <w:color w:val="000000"/>
        </w:rPr>
        <w:t xml:space="preserve"> Избирательный участок № 204</w:t>
      </w:r>
    </w:p>
    <w:p>
      <w:pPr>
        <w:spacing w:after="0"/>
        <w:ind w:left="0"/>
        <w:jc w:val="both"/>
      </w:pPr>
      <w:r>
        <w:rPr>
          <w:rFonts w:ascii="Times New Roman"/>
          <w:b w:val="false"/>
          <w:i w:val="false"/>
          <w:color w:val="000000"/>
          <w:sz w:val="28"/>
        </w:rPr>
        <w:t>
      Центр: город Алматы, улица Дастан, дом 27А, микрорайон "Достық", здание коммунального государственного учреждения "Общеобразовательная школа № 155"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Ақжайнақ микрорайон "Достық", дома: 1, 1А, 2, 3, 4, 5, 6, 7, 7А, 8, 8А, 9, 10А, 11/63, 12, 13, 13А, 13/56, 14, 16, 17, 18, 19, 20, 21, 22, 23, 25, 25/1, 27, 29, 31, 32, 32А, 33, 34, 35, 36, 38, 39А, 39, 40, 42, 43, 44, 46, 48, 50, 52А; улица Дастан микрорайон "Достық", дома: 1, 2, 2А, 3, 4, 5, 6, 7, 8, 9, 10А, 10, 11, 11А, 12, 13, 13А, 14, 15, 16, 17, 18, 19, 20, 21, 22, 23, 23Б, 24, 25, 26, 27, 27Б, 28, 29, 30, 32, 33, 34, 35, 36, 37, 38, 39, 40, 41, 42, 43, 45, 47, 49, 50, 51, 52, 52А, 53, 53А, 54, 56, 57, 58/54, 60, 62, 64, 66, 68, 70, 72, 74, 76, 78, 80, 80А, 82, 84; улица Жайдарман микрорайон "Достық", дома: 1, 2, 2А, 3, 4, 5, 6, 7, 8, 8А, 9А, 10А, 10, 11, 11/55, 12, 13А, 13, 14, 15, 15В, 15А, 16, 17, 17А, 18, 19, 21, 22, 23, 24, 24/1, 25, 25А, 26, 27, 28, 29, 30, 30А, 31, 32, 33, 36, 36 корпус 1, 37, 38, 40, 41, 42, 44, 46, 48, 48А, 50, 52, 52А, 54, 56, 58, 60, 62А, 64, 68, 70, 72, 74, 74А, 76, 78, 82, 84, 84А, 86, 88; улица Қажығалиева микрорайон "Достық", дома: 1, 1А, 2А, 2, 3, 3А, 4, 4А, 5, 5А, 6, 7, 7А, 7Б, 8, 9, 9А, 9/69, 10А 10, 11, 12, 13А, 13, 14, 16, 16А, 16Б , 17А, 19/74, 21, 23, 23А, 25, 26, 27, 28, 29, 30, 31, 32/65, 33, 34, 35, 36, 37, 38, 39, 40, 41, 42, 43, 44, 45, 48, 49, 50, 51, 51/1, 52, 54, 56/63, 60, 62, 64, 70, 72, 74, 76, 106, 168; улица Каргалинская микрорайон "Достық", дома: 33, 33А, 41, 42, 42А, 42/1, 43, 44, 44А, 46, 48, 49, 50, 50А, 51, 52, 52А, 54, 55, 56, 58, 61, 67, 71А, 73, 78, 79, 88, 90; Каргалинский переулок микрорайон "Достық", дома: 17Б, 23; улица Науметова микрорайон "Достық", дома: 2А, 2, 4, 8, 10, 12, 14, 16, 20, 24, 24Б, 30, 30А, 32, 34, 36, 38, 40, 42, 44, 46, 48, 50, 50А, 52, 54, 56, 58, 60, 60А, 62, 64, 66, 68; улица Поля Гурдэ микрорайон "Достық", дома: 1, 2, 3, 4, 5, 6, 7, 8, 9, 10, 11, 12, 13, 15, 15А, 16, 17, 18, 19, 20, 21, 22, 23, 23А, 24, 25, 26, 27, 28, 29, 31, 32, 33, 34, 35, 36, 37, 37А, 38, 39, 40, 41, 42, 43, 44, 45/71, 46, 47, 48, 50, 51, 52, 53, 54, 56, 58, 60, 62, 64, 66, 70А, 70, 74; улица Садвакасова микрорайон "Достық", дома: 5, 11, 13, 58, 60, 60А , 66, 72, 80, 86, 92, 94, 100, 102; улица Сыйластык микрорайон "Достық", дома: 1, 3А, 3, 5, 7, 7А, 9, 11, 13, 13А, 15, 19, 21, 25, 27, 29, 31, 33, 35, 37, 39, 41, 45, 45А, 47, 49, 51, 53, 55, 57, 59, 61, 63, 78А; улица Тәуке хан микрорайон "Достық", дома: 43, 45, 46, 51, 52, 53, 57, 59, 60, 62, 64, 65, 68, 71, 73, 77А, 83; улица Тургенская микрорайон "Достық", дома: 1, 2, 2А, 3, 3А, 4, 5, 6, 7, 7А, 8, 9, 10, 11, 12А, 12, 13, 14, 15, 15А, 16, 16А, 17, 18, 20, 21, 22, 23А, 23, 24, 25, 26А, 26, 27, 28, 29, 30, 32, 33, 35, 35/1, 36, 37, 38, 39, 40, 41, 42, 43, 43А, 44, 45, 46, 47, 48, 49, 50, 52, 53, 54, 55, 56, 57, 58, 60, 60А, 62, 64, 66, 68, 70, 72, 74, 74А, 76, 78; улица Фарида Шәріпова микрорайон "Достық", дома: 27, 47, 48, 49, 54, 55, 60, 66, 69, 72/1, 76, 79, 82; улица Яссауи микрорайон "Достық", дома: 47, 49А, 53, 54, 56, 59, 60, 62, 64, 67А, 69, 73/29, 75, 76, 77, 84, 86, 88.</w:t>
      </w:r>
    </w:p>
    <w:p>
      <w:pPr>
        <w:spacing w:after="0"/>
        <w:ind w:left="0"/>
        <w:jc w:val="left"/>
      </w:pPr>
      <w:r>
        <w:rPr>
          <w:rFonts w:ascii="Times New Roman"/>
          <w:b/>
          <w:i w:val="false"/>
          <w:color w:val="000000"/>
        </w:rPr>
        <w:t xml:space="preserve"> Избирательный участок № 205</w:t>
      </w:r>
    </w:p>
    <w:p>
      <w:pPr>
        <w:spacing w:after="0"/>
        <w:ind w:left="0"/>
        <w:jc w:val="both"/>
      </w:pPr>
      <w:r>
        <w:rPr>
          <w:rFonts w:ascii="Times New Roman"/>
          <w:b w:val="false"/>
          <w:i w:val="false"/>
          <w:color w:val="000000"/>
          <w:sz w:val="28"/>
        </w:rPr>
        <w:t>
      Центр: город Алматы, улица Садвакасова, дом 27, микрорайон "Достық", здание коммунального государственного учреждения "Общеобразовательная школа № 153"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Ақбақай микрорайон "Достық", дома: 1, 1/122, 2, 3, 4, 5, 6, 7, 8, 9, 10, 11, 12, 13, 14, 15, 16, 16А, 17, 18, 19, 20, 21, 21/1, 22, 23, 24, 25, 26, 27, 28, 29, 30Б, 30А, 30, 31, 32, 33, 34, 35, 36, 36 корпус 1, 37, 37А, 38, 39А, 39, 40, 41, 42, 44, 45, 45А, 46, 48, 50, 50 корпус 1, 52, 52А, 54, 56, 58, 60, 62А, 62, 64, 66, 68, 70А, 70, 72, 74; улица Ақжұніс микрорайон "Достық", дома: 1, 2, 3, 4, 5, 6, 6А, 7, 7/1, 8, 9, 9А, 10, 11, 12, 13, 14, 15, 16, 17, 18/1, 19, 20, 21, 22, 23, 23/1, 24, 25, 26, 27, 28, 29, 31, 32, 33, 34, 35, 36, 37, 39, 40, 41, 42, 43, 44, 45, 46, 47, 47А, 48, 48А, 49, 50, 51, 52, 53, 54, 55, 56, 57, 57А, 58, 58А, 59А, 60, 62; улица Ата Толғауы микрорайон "Достық", дома: 1, 2, 3, 3А, 4, 5, 6, 7, 8, 9, 10, 11, 12, 14, 16, 18, 20, 22, 24, 26, 28; улица Баршынкент микрорайон "Достық", дома: 1, 2, 4, 5, 5А, 6, 7, 7А, 8, 8А, 9, 10, 11, 12, 13, 13А, 14, 15, 15А, 16, 17, 18, 19, 20, 21, 21А, 22, 23, 24, 25, 26, 27, 27А, 28, 30, 30А, 31, 32, 33, 34, 35, 35А, 36, 37, 38, 39, 40, 41, 41А, 42, 43, 44, 44А, 46, 46А, 48, 50, 52, 52/1, 56, 58, 60, 62, 62А, 66, 68, 70, 70/97; улица Жеті Жарғы микрорайон "Достық", дома: 1А, 1, 2, 3, 4, 5, 5/3, 6, 7А, 7, 8, 10, 11, 12, 13, 14, 15, 16, 17, 18, 19, 20, 21, 22, 23, 24, 25, 26, 27, 28, 29, 30, 30А, 31, 32, 33, 35, 36, 37, 38, 39, 39А, 40А, 40, 41, 41А, 42, 43, 43 корпус 1, 44, 45, 46, 48, 50, 52, 54, 56, 58, 58Б, 60, 62, 64, 66; улица Каргалинская микрорайон "Достық", дома: 38А, 43А, 56А, 58Б, 80, 81А, 81Б, 82, 85А, 86, 87, 91, 91А, 100, 101, 102, 106, 107, 108, 114, 117, 118, 124, 130, 132, 134, 136, 138, 144, 144 корпус 1, 146, 146А, 152, 154; улица Науметова микрорайон "Достық", дома: 1, 3, 5, 7, 9, 11, 13, 15, 15А, 15/79, 17, 19, 23, 25, 27, 29А, 29, 31, 33, 35, 37А, 37, 39, 41; улица Розыбакиева микрорайон "Достық", дома: 1, 2, 3, 4, 5, 6, 7, 8, 9, 9А, 9Б, 10; улица Садвакасова микрорайон "Достық", дома: 15, 17, 19А, 19, 21, 21Б, 23, 25, 25А, 27, 35, 35 корпус 1, 108, 110, 116, 118, 128, 134, 138А, 140, 142А, 142, 158; улица Тағзым микрорайон "Достық", дома: 1, 2, 3, 4, 5, 6, 7, 8, 9, 10, 11, 12, 13, 14, 15, 16, 17, 18, 19, 20, 21, 22, 23, 24, 25, 26, 27, 28, 29, 30, 31, 32, 33, 35, 36, 37, 38, 39, 40, 41, 42, 42/1, 43, 44, 45, 46, 47, 48, 49, 50, 51, 52, 53, 53/1, 54, 55, 56, 57, 58, 59, 59А, 60, 61, 62, 64, 66, 68, 70, 72, 74; улица Тәуке хан микрорайон "Достық", дома: 76, 80А, 86А, 86, 88, 89, 91, 93А, 94, 97, 100, 103, 108, 109, 110, 112, 115, 116, 116А, 118, 119А, 120, 121, 122, 123, 124, 126, 127, 129, 131, 133, 135, 137, 139; улица Үлағат микрорайон "Достық", дома: 1, 1/1, 2А, 2, 3, 4, 5, 6, 7, 8, 8А, 9, 10, 11, 11А, 12, 14, 16/1, 17А, 17, 18, 19, 20, 21, 22, 23, 24, 25, 26, 26/1, 27, 30, 31, 31А, 32, 33, 34, 35, 36, 37, 38, 39, 40, 41, 42, 43, 44, 46, 48, 52, 54; улица Фарида Шәріпова микрорайон "Достық", дома: 85А, 88, 89, 94, 94А, 95, 99А, 100, 103, 103/29 корпус 1, 105, 110, 115, 116, 122, 122А; улица Яссауи микрорайон "Достық", дома: 36/124, 71, 81, 82А, 83/34, 87, 87А, 89, 92, 94, 95, 97, 99/34, 100, 103, 105, 106, 108, 111, 114, 117, 117А, 119, 120, 122, 123, 125, 127, 129А, 131, 133, 134, 135, 136, 140,</w:t>
      </w:r>
    </w:p>
    <w:p>
      <w:pPr>
        <w:spacing w:after="0"/>
        <w:ind w:left="0"/>
        <w:jc w:val="left"/>
      </w:pPr>
      <w:r>
        <w:rPr>
          <w:rFonts w:ascii="Times New Roman"/>
          <w:b/>
          <w:i w:val="false"/>
          <w:color w:val="000000"/>
        </w:rPr>
        <w:t xml:space="preserve"> Избирательный участок № 206 </w:t>
      </w:r>
    </w:p>
    <w:p>
      <w:pPr>
        <w:spacing w:after="0"/>
        <w:ind w:left="0"/>
        <w:jc w:val="both"/>
      </w:pPr>
      <w:r>
        <w:rPr>
          <w:rFonts w:ascii="Times New Roman"/>
          <w:b w:val="false"/>
          <w:i w:val="false"/>
          <w:color w:val="000000"/>
          <w:sz w:val="28"/>
        </w:rPr>
        <w:t>
      Центр: город Алматы, улица Садвакасова, дом 29, микрорайон "Достық", здание коммунального государственного учреждения "Общеобразовательная школа № 155"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Виноградова микрорайон "Достық", дома: 1, 5, 5/1, 6, 6А, 9, 11, 12, 13, 14, 15, 16, 17, 18, 19, 23, 24, 25, 25/1, 26, 27, 28, 29, 29А, 30, 32, 35, 37, 38, 39, 40, 41А, 42, 44, 44А, 45, 47, 48, 49, 50, 51, 52, 53, 54, 55, 56, 57, 58, 60, 62, 64, 66; улица Дзержинского микрорайон "Достық", дома: 3, 4, 4А, 5, 7, 8, 9, 11, 14, 15, 17; улица Ілтипат микрорайон "Достық", дома: 2, 2А, 2А/1, 3, 4, 5, 5А, 6, 7, 8, 9, 10, 11, 13, 14, 16, 17, 19, 21, 22, 23, 25, 26, 27, 28, 28А, 29, 30, 31, 32, 33, 34А, 34, 35, 36, 37, 38, 39, 41, 43, 45; улица Каргалинская микрорайон "Достық", дома: 60, 60А, 62А, 62, 64, 120, 120/1, 123, 123А, 125, 129, 131, 133, 135, 137, 139, 141, 143, 145, 147, 147А, 153, 155, 156, 158, 157, 160, 161, 163, 164, 165, 166, 167, 168, 169, 170, 171, 172, 182, 184, 188, 190, 190А, 194, 196; улица Паклиевского микрорайон "Достық", дома: 1, 2, 3, 4, 5, 6, 7, 8, 9, 10, 11, 12, 13, 14, 16, 17, 18, 19, 20, 21, 22, 24, 26, 27, 28, 29, 29А, 30, 31, 32, 34, 35, 36, 37, 37/1, 38, 39, 40,  41, 42, 43, 44А, 44, 46, 46А, 48; улица Рабат микрорайон "Достық", дома: 4, 8, 10, 11, 12, 14, 16, 20, 22, 24, 26, 28, 30, 32, 34, 36, 38, 40, 40А, 42А, 44; улица Розыбакиева микрорайон "Достық", дома: 13, 15, 16/2, 16А, 17, 18, 19, 20, 21, 22, 23, 24, 25, 28, 29, 30, 31, 32, 32А, 33, 35, 36, 36А, 38, 39, 40, 41А, 41, 42, 43, 43/16, 43/1, 44, 45, 46, 47, 47А, 48, 49, 49/1, 50, 51, 52, 53, 55, 56, 57, 59, 61; улица Садвакасова микрорайон "Достық", дома: 39, 41, 42, 43, 45, 47, 51, 53, 55, 57, 59, 61, 63, 65, 67, 160, 162, 164, 168, 170, 172, 173, 174, 175А, 175, 176, 177, 178, 179, 180, 181, 182, 185, 186А, 186/1, 187, 188, 189, 190, 191, 192, 193, 194, 196, 200, 204, 206, 207, 208, 210, 212, 214, 216, 218, 220, 222, 222А, 224, 226, 228, 230, 232, 234; улица Тәуке хан микрорайон "Достық", дома: 128, 130, 136, 138, 140, 142, 141, 143, 144, 146, 147, 148, 149, 150, 151, 152, 153, 154, 155, 156, 157, 158, 159, 160, 161, 162, 163, 164, 165, 166, 168, 169, 171, 172, 173, 174, 175, 176, 177, 178, 179,  180, 181, 182, 183, 184, 184корпус 1, 185, 186, 188, 189, 190, 191, 192, 193, 194, 194/1, 195, 196, 197, 198, 199, 200, 201, 202, 205, 207, 209, 211, 213, 215, 217, 217А, 219, 221; улица Терме микрорайон "Достық", дома: 1А, 2, 3, 4, 5, 6, 7, 7А, 8, 9, 10, 11, 14, 14А, 15, 16, 17, 18, 20, 21, 22, 23, 25, 26, 26А, 27, 28, 29, 31, 33; улица Фарида Шәріпова микрорайон "Достық", дома: 123, 125, 127, 129, 131, 132, 133, 135; улица Яссауи микрорайон "Достық", дома: 139, 141, 143, 144, 145, 146, 147, 149, 150, 151, 152, 153, 154, 155, 156, 156А, 157, 158, 159А, 159, 160, 160А, 161, 162, 163, 164, 165, 166, 167, 168, 169, 170, 172, 174, 175, 176, 177, 179, 180, 181, 182, 183, 184, 185, 186А, 186, 187, 188, 189, 190, 190А, 191, 192, 193.</w:t>
      </w:r>
    </w:p>
    <w:p>
      <w:pPr>
        <w:spacing w:after="0"/>
        <w:ind w:left="0"/>
        <w:jc w:val="left"/>
      </w:pPr>
      <w:r>
        <w:rPr>
          <w:rFonts w:ascii="Times New Roman"/>
          <w:b/>
          <w:i w:val="false"/>
          <w:color w:val="000000"/>
        </w:rPr>
        <w:t xml:space="preserve"> Избирательный участок № 207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Аймұйсін микрорайон "Достық", дома: 1, 1А, 1Б, 1Д, 1Е, 1/2, 2/5, 3, 3А, 3В, 3Б, 3Г, 3Д, 4, 4А, 5, 7, 8, 8Б, 9, 9А, 12, 16, 19; улица Анет Баба микрорайон "Алтын бесик", дома: 1, 2, 2А, 6, 8, 9, 11, 12, 13, 15, 16, 19, 24, 32, 34, 35, 37, 39, 40А, 40, 42, 43, 47, 48, 51, 51А, 53, 54, 55, 56, 59, 60, 61; улица Жексенбаева микрорайон "Алтын бесик", дома: 2, 4А, 4, 6, 7, 8/1, 9, 10, 11, 14, 16, 17, 18, 18А, 18/1, 19, 21, 23, 24, 24/3, 25, 29, 32А, 33, 36, 37, 38, 38/1, 40, 44, 44А, 44/1, 46, 48, 49, 50, 51, 54, 57, 59, 61, 65, 67; улица Каргалинская микрорайон "Достық", дома: 1В, 2, 2А, 3, 4/2, 5, 11, 15, 23, 24, 25; Каргалинский переулок микрорайон "Достық", дома: 1В, 3, 4, 6, 8А, 8, 9, 10, 11А, 13, 14, 15, 16, 17, 17А, 19, 21, 21А, 25, 26, 27, 29, 31, 33, 33А, 33Б, 33/1, 35А, 169; микрорайон "Алтын бесик", дома: 1, 1А, 2, 2А, 3, 5, 6, 7, 8, 10, 11А, 13, 14, 19, 20, 21, 22, 23, 25, 26, 27, 28, 29, 33, 35, 37, 38, 39, 40, 41, 42, 43, 45, 46, 47, 48, 49, 52, 55, 56, 57, 60, 61, 63, 64, 65, 66, 67, 70, 71, 72, 74, 75, 76А, 76, 79, 80, 81, 84, 88, 89, 91, 92, 94, 95, 98, 99, 100, 101, 106, 107, 109, 110, 111, 112А, 113, 114, 115, 125, 126, 131, 133, 138, 139, 140А, 140, 143, 145, 147, 148, 149, 150, 151, 152, 153, 154, 155, 163, 164, 165, 167, 168, 169, 170, 170/1, 172, 173, 174, 175, 176, 177, 178, 179, 180, 181, 182, 183, 184, 185, 186, 187, 188, 189, 190, 194, 195, 196, 197, 198, 200, 201, 202, 203, 207, 207А, 209, 210, 210/1, 212, 213, 214, 214А, 218, 219, 220, 220А, 221, 222, 223, 224, 225, 226, 227, 228, 229, 231; проспект Райымбека, дома: 540/8, 540/13, 540/12; улица Садвакасова микрорайон "Достық", дома: 4, 4А, 6, 8; улица Сейхұн микрорайон "Достық", дома: 6, 7, 7А, 8, 9, 10, 10/1, 11, 12А, 12, 13, 14, 15Б, 16, 18, 22, 24А, 26, 30А, 30Б, 36; улица Тәуке хан микрорайон "Достық", дома: 1, 3, 4, 13, улица Ташкентская микрорайон "Достық", дома: 1А, 1, 2, 2А, 3, 4, 4А, 4/2, 5, 6, 7, 8, 8/1, 10, 11, 12, 12А, 13, 14, 14/1, 15, 17, 17А, 17Б, 18, 18/1, 19, 19/1, 20, 21, 22, 23, 25, 27, 28, 28А, 28Б, 29, 30, 31, 32, 33, 34, 36, 37, 39, 40, 41, 41А, 43, 45, 47, 49, 57, 61; улица Токпанова микрорайон "Алтын бесик", дома: 1, 1А , 1/1, 2, 3, 6, 7, 8, 10, 11, 12, 13, 14, 15, 16, 17, 19, 20, 21, 22, 23, 30, 32, 32А, 33, 33/2, 34, 34А, 34Б, 34Бкорпус1, 35, 36, 41, 42, 44, 46, 47, 48, 51, 52, 53, 53/1, 55/1, 55, 56, 58; улица Трудовая микрорайон "Достық", дома: 4, 6, 8, 10, 12, 14, 16, 18, 20, 22А, 22, 24, 26, 28, 32, 34, 36, 38, 40, 44, 46, 50, 52, 54, 56, 58, 60, 62, 64А, 64, 66, 66А, 68, 70, 72, 74, 76/4, 84, 88, 90, 90/1; улица Шанина микрорайон "Алтын бесик", дома: 2, 2А, 4, 7, 8, 10, 11, 14, 17; улица Фарида Шәріпова микрорайон "Достық", дома: 2/35, 3, 4, 5, 6; улица Яссауи микрорайон "Достық", дома: 3, 5, 5 корпус 1, 6, 8, 8/38, 56 корпус 1.</w:t>
      </w:r>
    </w:p>
    <w:p>
      <w:pPr>
        <w:spacing w:after="0"/>
        <w:ind w:left="0"/>
        <w:jc w:val="left"/>
      </w:pPr>
      <w:r>
        <w:rPr>
          <w:rFonts w:ascii="Times New Roman"/>
          <w:b/>
          <w:i w:val="false"/>
          <w:color w:val="000000"/>
        </w:rPr>
        <w:t xml:space="preserve"> Избирательный участок № 208 </w:t>
      </w:r>
    </w:p>
    <w:p>
      <w:pPr>
        <w:spacing w:after="0"/>
        <w:ind w:left="0"/>
        <w:jc w:val="both"/>
      </w:pPr>
      <w:r>
        <w:rPr>
          <w:rFonts w:ascii="Times New Roman"/>
          <w:b w:val="false"/>
          <w:i w:val="false"/>
          <w:color w:val="000000"/>
          <w:sz w:val="28"/>
        </w:rPr>
        <w:t>
      Центр: город Алматы, микрорайон "Мамыр-1", дом 29/18, здание коммунального государственного учреждения "Школа-гимназия № 202"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"Мамыр-7", дома: 1, 2, 3, 4, 5, 6, 7, 8, 9, 10, 13, 19, 20; микрорайон "Мамыр-1", дома: 1, 2, 3, 4, 5, 6, 7, 8, 9, 10, 13, 19, 20.</w:t>
      </w:r>
    </w:p>
    <w:p>
      <w:pPr>
        <w:spacing w:after="0"/>
        <w:ind w:left="0"/>
        <w:jc w:val="left"/>
      </w:pPr>
      <w:r>
        <w:rPr>
          <w:rFonts w:ascii="Times New Roman"/>
          <w:b/>
          <w:i w:val="false"/>
          <w:color w:val="000000"/>
        </w:rPr>
        <w:t xml:space="preserve"> Избирательный участок № 209 </w:t>
      </w:r>
    </w:p>
    <w:p>
      <w:pPr>
        <w:spacing w:after="0"/>
        <w:ind w:left="0"/>
        <w:jc w:val="both"/>
      </w:pPr>
      <w:r>
        <w:rPr>
          <w:rFonts w:ascii="Times New Roman"/>
          <w:b w:val="false"/>
          <w:i w:val="false"/>
          <w:color w:val="000000"/>
          <w:sz w:val="28"/>
        </w:rPr>
        <w:t>
      Центр: город Алматы, микрорайон "Мамыр-1", дом 21, здание коммунального государственного учреждения "Школа-лицей № 173"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"Мамыр-1", дома: 11, 12, 14, 15, 16, 17, 18, 21/2, 27; микрорайон "Мамыр-2", дома: 1, 2, 3, 4, 5, 6, 7, 8, 9, 10, 11.</w:t>
      </w:r>
    </w:p>
    <w:p>
      <w:pPr>
        <w:spacing w:after="0"/>
        <w:ind w:left="0"/>
        <w:jc w:val="left"/>
      </w:pPr>
      <w:r>
        <w:rPr>
          <w:rFonts w:ascii="Times New Roman"/>
          <w:b/>
          <w:i w:val="false"/>
          <w:color w:val="000000"/>
        </w:rPr>
        <w:t xml:space="preserve"> Избирательный участок № 210 </w:t>
      </w:r>
    </w:p>
    <w:p>
      <w:pPr>
        <w:spacing w:after="0"/>
        <w:ind w:left="0"/>
        <w:jc w:val="both"/>
      </w:pPr>
      <w:r>
        <w:rPr>
          <w:rFonts w:ascii="Times New Roman"/>
          <w:b w:val="false"/>
          <w:i w:val="false"/>
          <w:color w:val="000000"/>
          <w:sz w:val="28"/>
        </w:rPr>
        <w:t>
      Центр: город Алматы, микрорайон "Мамыр-1", дом 21, здание коммунального государственного учреждения "Школа-лицей № 173"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"Мамыр-2", дома: 12, 13, 14, 15, 16, 18, 18А, 19, 20; микрорайон "Мамыр-3", дома: 1, 2, 2А, 3, 4, 4А, 5, 6, 7, 8, 9, 11, 12, 13, 14, 15, 16, 17, 17/1, 18, 19, 20, 21, 22, 23, 24.</w:t>
      </w:r>
    </w:p>
    <w:p>
      <w:pPr>
        <w:spacing w:after="0"/>
        <w:ind w:left="0"/>
        <w:jc w:val="left"/>
      </w:pPr>
      <w:r>
        <w:rPr>
          <w:rFonts w:ascii="Times New Roman"/>
          <w:b/>
          <w:i w:val="false"/>
          <w:color w:val="000000"/>
        </w:rPr>
        <w:t xml:space="preserve"> Избирательный участок № 211 </w:t>
      </w:r>
    </w:p>
    <w:p>
      <w:pPr>
        <w:spacing w:after="0"/>
        <w:ind w:left="0"/>
        <w:jc w:val="both"/>
      </w:pPr>
      <w:r>
        <w:rPr>
          <w:rFonts w:ascii="Times New Roman"/>
          <w:b w:val="false"/>
          <w:i w:val="false"/>
          <w:color w:val="000000"/>
          <w:sz w:val="28"/>
        </w:rPr>
        <w:t>
      Центр: город Алматы, микрорайон "Мамыр-1", дом 29/18, здание коммунального государственного учреждения "Школа-гимназия № 202"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"Мамыр-4", дома: 1А, 2А, 2, 3, 3А, 3Б, 4, 4А, 5, 6, 7, 7А, 8, 8А, 9, 9А, 10, 11А, 12, 12Б, 13, 13А, 13Б, 14, 15, 15А, 15/2, 16А, 17, 18А, 19, 20, 21, 22, 23, 24, 25, 26, 27, 28, 29, 30, 31, 32, 34, 35, 36, 37, 38, 39, 40, 41, 42, 43, 44, 45, 46, 47, 48, 50, 51, 52, 53, 53А, 53/1, 54, 55, 56, 57, 58А, 60, 61, 62А, 62, 63, 64, 65, 66, 69, 70, 71, 73А, 73, 74, 75, 76, 78, 79, 80, 82, 83, 83А, 83Б, 83В, 83Г, 83/4, 84, 85, 85А, 85Б, 86, 86А, 86Б, 87, 88, 90, 90А, 90Б, 90В, 90Д, 90Г, 92, 95А, 95, 96, 97, 98, 100, 100/2, 100/3, 101, 102, 102/4, 102/3, 102/5, 102/6, 102/10, 102Б, 104, 104А, 104/7, 105, 106, 107, 107А, 108, 109, 110, 111Д, 111Е, 111Ж, 111/2, 111/3, 111/6, 112, 113, 114, 115, 116, 116/1, 116/3, 116/4, 116/6, 116/7, 116/7А, 116/8, 116/9, 117, 117/1, 117/2, 117/3, 118, 119, 120, 120А, 121, 124, 125, 131, 133, 136, 137, 138, 139, 141, 143А, 143, 144, 144Б, 144А, 145, 145А, 145Б, 145В, 148, 149А, 149, 150А, 150, 151, 151А, 153, 155А, 155, 156, 158А, 158, 162, 163, 167, 176, 177, 180, 181, 182, 183, 184, 185, 186, 188, 188А, 190, 191, 192, 193, 194, 198, 198А, 200, 200А, 200Б, 201, 202А, 203, 203А, 204, 205, 206, 206А, 207, 208, 209, 210, 211, 212, 216, 218, 220, 293, 294, 295, 296, 297, 299, 300, 301, 301А, 302, 304, 305, 306, 307, 308, 309, 310.</w:t>
      </w:r>
    </w:p>
    <w:p>
      <w:pPr>
        <w:spacing w:after="0"/>
        <w:ind w:left="0"/>
        <w:jc w:val="left"/>
      </w:pPr>
      <w:r>
        <w:rPr>
          <w:rFonts w:ascii="Times New Roman"/>
          <w:b/>
          <w:i w:val="false"/>
          <w:color w:val="000000"/>
        </w:rPr>
        <w:t xml:space="preserve"> Избирательный участок № 212 </w:t>
      </w:r>
    </w:p>
    <w:p>
      <w:pPr>
        <w:spacing w:after="0"/>
        <w:ind w:left="0"/>
        <w:jc w:val="both"/>
      </w:pPr>
      <w:r>
        <w:rPr>
          <w:rFonts w:ascii="Times New Roman"/>
          <w:b w:val="false"/>
          <w:i w:val="false"/>
          <w:color w:val="000000"/>
          <w:sz w:val="28"/>
        </w:rPr>
        <w:t>
      Центр: город Алматы, микрорайон "Мамыр-7", 8А, здание коммунального государственного учреждения "Центр оказания специальных социальных услуг № 3".</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213 </w:t>
      </w:r>
    </w:p>
    <w:p>
      <w:pPr>
        <w:spacing w:after="0"/>
        <w:ind w:left="0"/>
        <w:jc w:val="both"/>
      </w:pPr>
      <w:r>
        <w:rPr>
          <w:rFonts w:ascii="Times New Roman"/>
          <w:b w:val="false"/>
          <w:i w:val="false"/>
          <w:color w:val="000000"/>
          <w:sz w:val="28"/>
        </w:rPr>
        <w:t>
      Центр: город Алматы, улица, Степная, дом 8, микрорайон "Мамыр", здание коммунального государственного учреждения "Общеобразовательная школа № 158"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Керуентау микрорайон "Таугуль", дома: 2/1, 3, 5, 6/2, 6, 7, 9, 11, 12, 12А, 13, 14, 16, 18, 18А; микрорайон "Жазира", дома: 1, 2, 3, 4, 4А, 5, 6, 7, 8, 9, 10, 12, 12/1, 13, 14, 15, 16, 17, 18, 19, 20, 21, 22А, 22, 23, 24, 25А, 25, 26, 27, 28, 28А, 29, 30, 32, 33, 34, 34А, 35, 36, 37, 38, 40, 41, 42, 43, 44, 45, 46Б, 47; 47Б; микрорайон "Шабыт", дома: 1, 2, 3, 4, 5, 6, 7, 8, 9, 10, 11, 12, 13, 14, 15, 16, 17, 17Б, 18, 19, 20, 21, 22, 23, 24, 25, 26; улица Пролетарская микрорайон "Таугуль", дома: 2, 4, 5, 6, 7, 8, 9, 10, 11, 12, 13, 14, 15, 16, 17; Садовый Бульвар микрорайон "Мамыр", дома: 1, 2, 3, 4, 5; Солнечный проезд микрорайон "Мамыр", дома: 1, 1Б, 1В, 3, 4, 6, 10, 12, 12А; улица Спортивная микрорайон "Мамыр", дома: 1, 2, 3, 4, 5, 6, 7, 8, 10, 12, 17, 383; улица Степная микрорайон "Мамыр", дома: 1/1, 2, 4; улица Тайбурыл микрорайон "Таугуль", дома: 1, 6, 7, 8, 10, 11А, 14; улица Тойбастар микрорайон "Таугуль", дома: 1, 2, 3, 4, 5, 7, 8, 8/1, 9, 10, 11, 12, 13, 14А, 15, 16, 17, 18, 19, 20, 21, 22, 23, 24, 25, 26; улица Школьная микрорайон "Таугуль", дома: 2, 4, 11, 21, 25, 26, 27, 28А, 29А, 31, 46, 47, 47А, 52, 223.</w:t>
      </w:r>
    </w:p>
    <w:p>
      <w:pPr>
        <w:spacing w:after="0"/>
        <w:ind w:left="0"/>
        <w:jc w:val="left"/>
      </w:pPr>
      <w:r>
        <w:rPr>
          <w:rFonts w:ascii="Times New Roman"/>
          <w:b/>
          <w:i w:val="false"/>
          <w:color w:val="000000"/>
        </w:rPr>
        <w:t xml:space="preserve"> Избирательный участок № 214 </w:t>
      </w:r>
    </w:p>
    <w:p>
      <w:pPr>
        <w:spacing w:after="0"/>
        <w:ind w:left="0"/>
        <w:jc w:val="both"/>
      </w:pPr>
      <w:r>
        <w:rPr>
          <w:rFonts w:ascii="Times New Roman"/>
          <w:b w:val="false"/>
          <w:i w:val="false"/>
          <w:color w:val="000000"/>
          <w:sz w:val="28"/>
        </w:rPr>
        <w:t>
      Центр: город Алматы, улица Степная, дом 8, микрорайон "Мамыр", здание коммунального государственного учреждения "Общеобразовательная школа № 158"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Афцинао микрорайон "Мамыр", дома: 1, 2, 3, 3А, 4, 4корпус 1, 4корпус 2, 4корпус 3; улица Қоржын микрорайон "Таугуль", дома: 1, 1В, 2, 3, 4, 5, 6, 7, 8, 9, 10, 11, 12, 26; микрорайон "Алмас", дома: 1, 2, 3, 3А, 4, 4/1, 5, 6, 7, 8, 8В, 9, 11, 11А, 12, 13, 14, 15А, 15, 16, 16/5, 17, 18, 19, 20, 20А, 20Б, 21, 21А, 21Б, 22А, 22, 23, 24, 25, 26, 27, 28, 28А, 29, 30, 31, 32, 33, 35, 36, 37, 38, 39, 40, 41, 42, 43, 44, 45, 46, 47, 48, 48А, 49, 50, 51, 52А, 52, 53, 54, 55, 56, 57А, 57, 58, 59, 60, 60А, 61, 62, 63, 64, 65, 66, 67, 68, 69, 70, 71, 72, 73, 73А, 74, 75, 76, 77, 78, 79, 80, 81, 82, 83, 84, 85, 86, 87, 88, 90, 91, 92, 93, 95, 96, 97, 98А, 99, 101, 102, 103, 104, 105, 106, 107, 109, 110, 111, 113, 114, 115, 116, 117, 118, 119, 120, 121, 122, 123, 125, 126, 127, 128, 129, 130, 131, 132, 133, 133А, 134, 135, 136, 138, 139, 140, 141, 142, 143, 144, 145, 146, 147, 148, 149, 150, 152, 153, 154, 155, 157, 158, 159, 160, 161, 162, 163, 165, 166, 167, 167А, 168, 168 корпус 1, 169, 170, 171, 172, 173, 174, 175, 176, 177, 178, 179, 180, 181, 181А, 182, 183, 184А, 184, 185, 186, 187, 188, 189, 190, 191, 192, 194А, 194, 195, 196, 197, 198, 199, 200, 201, 202, 203, 204, 205, 206, 207, 208, 209, 210, 212, 214, 215, 218, 219, 220, 221, 222, 224, 225, 226, 227, 228, 229, 230, 231, 233, 235, 236, 237, 238, 239, 240, 241, 243, 244, 246, 247, 248, 249, 250, 251, 252, 253, 254, 255, 256, 257, 258, 259, 260, 261; микрорайон "Таугуль" (Мамыр), дома: 1, 2, 3, 4, 5, 6, 7, 8, 8А, 9, 10, 11, 12, 49, 196, 747.</w:t>
      </w:r>
    </w:p>
    <w:p>
      <w:pPr>
        <w:spacing w:after="0"/>
        <w:ind w:left="0"/>
        <w:jc w:val="left"/>
      </w:pPr>
      <w:r>
        <w:rPr>
          <w:rFonts w:ascii="Times New Roman"/>
          <w:b/>
          <w:i w:val="false"/>
          <w:color w:val="000000"/>
        </w:rPr>
        <w:t xml:space="preserve"> Избирательный участок № 215</w:t>
      </w:r>
    </w:p>
    <w:p>
      <w:pPr>
        <w:spacing w:after="0"/>
        <w:ind w:left="0"/>
        <w:jc w:val="both"/>
      </w:pPr>
      <w:r>
        <w:rPr>
          <w:rFonts w:ascii="Times New Roman"/>
          <w:b w:val="false"/>
          <w:i w:val="false"/>
          <w:color w:val="000000"/>
          <w:sz w:val="28"/>
        </w:rPr>
        <w:t>
      Центр: город Алматы, улица Мұстай Кәрім, дом 58, микрорайон "Таугуль", здание не государственного учреждения "Казахская национальная гимназия "Fалым".</w:t>
      </w:r>
    </w:p>
    <w:p>
      <w:pPr>
        <w:spacing w:after="0"/>
        <w:ind w:left="0"/>
        <w:jc w:val="both"/>
      </w:pPr>
      <w:r>
        <w:rPr>
          <w:rFonts w:ascii="Times New Roman"/>
          <w:b w:val="false"/>
          <w:i w:val="false"/>
          <w:color w:val="000000"/>
          <w:sz w:val="28"/>
        </w:rPr>
        <w:t>
      Границы избирательного участка: улица Аманжол микрорайон "Таугуль", дома: 1, 2, 3, 4, 5, 6, 7, 8, 9, 10, 12, 13, 18А, 34, 40А; микрорайон "Атамекен", дома: 1, 2, 3, 5, 6, 7А, 11, 12, 12А, 13, 14, 15, 17, 19, 20, 21, 22, 25, 25А, 25Б, 26, 27, 29, 30, 32, 33, 34, 35, 36, 38А, 38, 39, 40, 41, 41А, 42, 42А, 44А, 46, 49, 50, 51, 54, 55, 56, 57, 58, 59, 60, 61, 64, 66, 67, 68, 68/1, 69, 69А, 70Б, 70, 71, 71А, 72, 72А, 73, 75, 76, 77, 80, 82, 83, 83А, 84, 85, 85Г, 86, 90, 93, 93А, 95, 97, 98, 99А, 100, 101, 103, 105/1, 108, 109, 111, 112, 113, 114, 115, 119, 121, 122, 123, 124, 125, 127, 128, 130, 131, 132, 133, 135, 136, 136А, 138, 139, 140, 140А, 141, 142, 144/1, 145, 146, 147, 149, 150, 150/1, 151, 151А, 152, 152/1, 153Г, 154, 156Е, 157, 157А, 158, 159А, 161, 162, 163, 164, 168, 169, 171, 172, 174, 176, 177, 178, 179, 180, 182, 182А, 183, 186, 187, 188, 188/1, 188/2, 189, 191, 194, 197, 198, 203, 204, 206, 207, 208, 209, 210, 212, 214, 216, 217, 218, 219, 223, 224, 225, 225А, 226, 226/1, 227, 228, 232, 233Б, 233, 234, 234/1, 235, 238, 239, 241, 241А, 241/1, 242/7, 242, 243, 244, 245, 250, 257, 258, 262, 265, 266; микрорайон "Дубок-2" микрорайон "Таугуль", дома: 2, 7, 12, 18, 19, 21, 26, 27, 29, 33, 35, 38, 41А, 42, 49, 55А, 57, 68, 75, 80, 83, 95, 98, 99А, 103, 105, 109, 112, 121, 128, 131, 136А, 141, 163А, 170, 173, 180, 187, 207, 214, 238, 258; микрорайон "Қуаныш", дома: 1А, 2, 3, 4, 5, 7, 7Б, 7Е, 7В, 7Д, 8Б, 8В, 8Д, 8Е, 8/3, 10, 11, 12, 13, 14, 16, 17/6, 17/7, 17/11, 18, 20, 21, 24, 26, 28, 31, 33, 35, 36, 37, 38, 39, 40, 41, 42, 43, 44, 47, 48, 49, 52, 54, 57, 59, 60, 61, 63, 65, 66, 67, 69, 70, 71, 73, 73А; улица Цветочная микрорайон "Таугуль", дома: 1, 1Б, 1Б/2, 1Г, 1Д, 1Ж, 1З, 1/2, 1/3, 1/4, 1/7, 1/8, 1/16, 1/19, 1/20, 1/21, 1/22, 1/24, 3, 5, 7, 9, 11, 100; улица Ықылас микрорайон "Таугуль", дома: 1, 1А, 1Б, 1В, 2, 3, 3А, 5, 6, 6А, 6/2, 6Г, 7, 7А, 7Б, 7Д, 7Е, 7/2, 8, 8А, 8Б, 8В, 8В/1, 8Е, 8/1, 8/3, 9, 10, 51, 127А, 130, 133, 133/5.</w:t>
      </w:r>
    </w:p>
    <w:p>
      <w:pPr>
        <w:spacing w:after="0"/>
        <w:ind w:left="0"/>
        <w:jc w:val="left"/>
      </w:pPr>
      <w:r>
        <w:rPr>
          <w:rFonts w:ascii="Times New Roman"/>
          <w:b/>
          <w:i w:val="false"/>
          <w:color w:val="000000"/>
        </w:rPr>
        <w:t xml:space="preserve"> Избирательный участок № 554 </w:t>
      </w:r>
    </w:p>
    <w:p>
      <w:pPr>
        <w:spacing w:after="0"/>
        <w:ind w:left="0"/>
        <w:jc w:val="both"/>
      </w:pPr>
      <w:r>
        <w:rPr>
          <w:rFonts w:ascii="Times New Roman"/>
          <w:b w:val="false"/>
          <w:i w:val="false"/>
          <w:color w:val="000000"/>
          <w:sz w:val="28"/>
        </w:rPr>
        <w:t>
      Центр: город Алматы, микрорайон "Мамыр-1", дом 21/1, здание "Казахского университета путей сообщения".</w:t>
      </w:r>
    </w:p>
    <w:p>
      <w:pPr>
        <w:spacing w:after="0"/>
        <w:ind w:left="0"/>
        <w:jc w:val="both"/>
      </w:pPr>
      <w:r>
        <w:rPr>
          <w:rFonts w:ascii="Times New Roman"/>
          <w:b w:val="false"/>
          <w:i w:val="false"/>
          <w:color w:val="000000"/>
          <w:sz w:val="28"/>
        </w:rPr>
        <w:t>
      Границы избирательного участка: микрорайон "Мамыр-1", дома: 29, 29/1, 29/2, 29/3, 29/4, 29/5, 29/6, 29/7, 29/8; микрорайон "Мамыр-4", дома: 311, 312, 313, 314, 315.</w:t>
      </w:r>
    </w:p>
    <w:p>
      <w:pPr>
        <w:spacing w:after="0"/>
        <w:ind w:left="0"/>
        <w:jc w:val="left"/>
      </w:pPr>
      <w:r>
        <w:rPr>
          <w:rFonts w:ascii="Times New Roman"/>
          <w:b/>
          <w:i w:val="false"/>
          <w:color w:val="000000"/>
        </w:rPr>
        <w:t xml:space="preserve"> Избирательный участок № 565 </w:t>
      </w:r>
    </w:p>
    <w:p>
      <w:pPr>
        <w:spacing w:after="0"/>
        <w:ind w:left="0"/>
        <w:jc w:val="both"/>
      </w:pPr>
      <w:r>
        <w:rPr>
          <w:rFonts w:ascii="Times New Roman"/>
          <w:b w:val="false"/>
          <w:i w:val="false"/>
          <w:color w:val="000000"/>
          <w:sz w:val="28"/>
        </w:rPr>
        <w:t>
      Центр: город Алматы, улица Садвакасова, дом 27, микрорайон "Достык", здание коммунального государственного учреждения "Общеобразовательная школа № 153"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Аққөгершін микрорайон "Достық", дома: 1/37, 2, 3, 4, 5, 6, 7, 8, 9, 9А, 10, 11, 11А, 12, 13, 14, 15, 16, 17, 18, 19, 20, 21, 22, 23, 24, 25, 26, 27, 27А, 28, 29, 29/1, 30, 30А, 31, 31Б, 32, 33, 34, 35, 36, 37, 38, 39, 40, 41, 42, 43, 44, 45, 46, 47, 48, 49, 50, 51, 52, 53А, 53, 54, 55, 57, 58, 59, 60, 61, 62, 63, 64, 65, 65А, 66, 67, 68, 70, 71, 72, 73, 74, 76, 78, 80, 82, 86; улица Қарахан микрорайон "Достық", дома: 1, 1А, 3, 4, 5, 5/1, 6, 7/33, 8, 9, 10, 11, 12, 13, 13А, 14, 15, 16, 17, 18, 19, 20, 21, 22, 23, 24, 25, 26, 27, 28, 29, 29А, 30, 31, 33, 34, 35, 36, 37, 39, 40, 41, 42, 43, 44, 44А, 45, 46, 47, 47А, 48, 50, 51, 52, 53, 54, 56, 58, 60, 62, 64, 66, 68, 70, 72, 74, 76, 76А, 78; улица Каргалинская, микрорайон "Достық", дома: 4, 6, 8, 8А, 9, 9 корпус 1, 10, 12, 13А, 13, 14, 14А, 15А, 16, 17, 20, 22, 26, 28, 29, 34, 35, 36; улица Кемеңгер микрорайон "Достық", дома: 1, 2, 3, 4, 5, 6, 7, 8, 8А, 9, 10, 11, 12, 13, 14, 15, 16, 17, 18, 19, 20, 21, 22, 23, 24, 25, 26, 27А, 27, 28, 29, 30, 31, 31А, 32, 33, 34, 35, 36, 37, 38, 39, 40, 41, 42, 44, 45, 46, 46А, 47, 49, 50, 51, 52, 53, 53А, 53Б, 54, 55, 56, 57, 57А, 57Б, 57Д, 58, 60, 60 корпус1, 62, 64, 65, 66, 66/1, 66/2, 67, 70; улица Манат микрорайон "Достық", дома: 1А, 2, 3, 4, 5, 6, 6А, 6 корпус1, 7, 8, 9, 10, 11, 12, 12/17, 13, 14, 15, 16, 16А, 17, 18, 19, 20, 21, 22, 23, 24, 25, 26, 26А, 28, 29, 29А, 30, 31, 31А, 32А, 32, 33А, 34, 35, 36, 37, 38, 39, 40, 41, 42, 43, 44, 45А, 45, 46, 47, 48, 49, 50, 51А, 51, 51/1, 52, 54, 56, 58, 60, 62; улица Яссауи микрорайон "Достық", дома: 11, 12, 14, 16, 17, 18, 19, 20, 21/15, 22, 25, 25А, 28, 30, 31, 35, 35 корпус 1, 36, 41, 42, 44, 50; улица Садвакасова микрорайон "Достық", дома: 18, 24, 28, 30, 32, 34, 40, 46, 52, 54; улица Серегина микрорайон "Достық", дома: 1, 2, 3, 4, 5, 6, 7, 8, 9, 9А, 9 корпус1, 10, 10А, 11, 12, 13, 14, 15, 16, 17, 18, 19, 19А, 20, 21А, 21/15, 24, 25, 26, 27, 28, 29, 31, 32А, 33, 34, 35, 36, 36А, 37, 38, 39, 40, 41, 42, 43, 44, 45, 46, 47, 48, 49, 50, 51, 52, 53, 54, 55, 56, 58, 58А, 59, 60, 61, 62, 63, 64, 65, 66, 66А, 67, 68, 69, 70, 71, 72А, 72, 73, 76; улица Сыйластық микрорайон "Достық", дома: 2, 4, 6, 8, 8А, 8Б, 10, 12; 14, 16, 18, 20, 20А, 22, 22А, 24, 26, 28, 30, 32, 34, 36, 38, 40, 42, 44, 46, 48, 50, 52, 54, 56, 58, 60, 62, 64, 66, 68, 70, 72, 74, 74А, 76, 78, 80, 80А, 80Б; улица Тәуке хан микрорайон "Достық", дома: 9, 11А, 14, 15, 16, 21, 22, 23, 28, 28А, 29, 34, 34/1, 35, 35А, 40; улица Трудовая микрорайон "Достық", дома: 1А, 1, 3, 5, 5А, 7, 7А, 9, 11, 13, 15, 17, 19, 21, 21А, 23, 25, 27, 29, 31, 33, 33А, 35, 37, 39, 41, 43, 45, 47, 49, 51, 53А, 53, 57; улица Фарида Шәріпова микрорайон "Достық", дома: 11, 12, 16А, 17, 21, 22, 23, 28, 33, 34, 34/1, 35, 40, 41, 42.</w:t>
      </w:r>
    </w:p>
    <w:p>
      <w:pPr>
        <w:spacing w:after="0"/>
        <w:ind w:left="0"/>
        <w:jc w:val="left"/>
      </w:pPr>
      <w:r>
        <w:rPr>
          <w:rFonts w:ascii="Times New Roman"/>
          <w:b/>
          <w:i w:val="false"/>
          <w:color w:val="000000"/>
        </w:rPr>
        <w:t xml:space="preserve"> Избирательный участок № 582</w:t>
      </w:r>
    </w:p>
    <w:p>
      <w:pPr>
        <w:spacing w:after="0"/>
        <w:ind w:left="0"/>
        <w:jc w:val="both"/>
      </w:pPr>
      <w:r>
        <w:rPr>
          <w:rFonts w:ascii="Times New Roman"/>
          <w:b w:val="false"/>
          <w:i w:val="false"/>
          <w:color w:val="000000"/>
          <w:sz w:val="28"/>
        </w:rPr>
        <w:t>
      Центр: город Алматы, улица Кабдолова, дом 12, здание государственного коммунального казенного предприятия "Алматинский колледж сервисного обслуживания"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Толе би, дома: 298, 298/1, 298/3, 298/5, 298/6, 298/7; улица Утеген батыра, дома: 17/3, 17Б, 17Б/1, 17Б/2, 17Б/3, 17Б/4, 21, 71А.</w:t>
      </w:r>
    </w:p>
    <w:p>
      <w:pPr>
        <w:spacing w:after="0"/>
        <w:ind w:left="0"/>
        <w:jc w:val="left"/>
      </w:pPr>
      <w:r>
        <w:rPr>
          <w:rFonts w:ascii="Times New Roman"/>
          <w:b/>
          <w:i w:val="false"/>
          <w:color w:val="000000"/>
        </w:rPr>
        <w:t xml:space="preserve"> Избирательный участок № 583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 121"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"Аксай-5", дома: 1, 1А, 2, 3Б , 3Г, 3Г корпус 1, 25, 25 корпус 1, 25 корпус 6, 25 корпус 7.</w:t>
      </w:r>
    </w:p>
    <w:p>
      <w:pPr>
        <w:spacing w:after="0"/>
        <w:ind w:left="0"/>
        <w:jc w:val="left"/>
      </w:pPr>
      <w:r>
        <w:rPr>
          <w:rFonts w:ascii="Times New Roman"/>
          <w:b/>
          <w:i w:val="false"/>
          <w:color w:val="000000"/>
        </w:rPr>
        <w:t xml:space="preserve"> Избирательный участок № 584</w:t>
      </w:r>
    </w:p>
    <w:p>
      <w:pPr>
        <w:spacing w:after="0"/>
        <w:ind w:left="0"/>
        <w:jc w:val="both"/>
      </w:pPr>
      <w:r>
        <w:rPr>
          <w:rFonts w:ascii="Times New Roman"/>
          <w:b w:val="false"/>
          <w:i w:val="false"/>
          <w:color w:val="000000"/>
          <w:sz w:val="28"/>
        </w:rPr>
        <w:t>
      Центр: город Алматы, улица Шаймерденова, дом 21, микрорайон "Таугуль-3",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Адилова микрорайон "Таугуль-3" дом 37; улица Арычная Садовое товарищество "Садовод", дома: 129, 131/124, 224; улица Аскарова, дома: 4, 6, 8, 10, 10А, 14/2, 14/3; улица Центральная, дома: 7, 17, 22, 47, 134; улица Центральная Садовое товарищество "Садовод", дома: 17, 51, 54, 136, 148, 154; улица Центральная Садовое товарищество "Восход", дом 13; Садовое товарищество "Дархан", дома: 38, 39; дом отдыха "Каргалы" 10, 11 , 12, 15, 15А, 16, 17, 19; улица Жандосова, дома: 184, 184А, 184Б, 184В, 184Ж, 184В блок 1, 186; улица Малиновая Садовое товарищество "Садовод" дом 177; Садовое товарищество "Садовод", дома: 12, 18, 20, 53, 65, 93, 99, 135, 136, 139, 140, 142, 144, 148, 151, 152, 154, 160, 167, 170, 171, 172, 173, 186, 187, 192, 193, 196, 199, 203, 211, 225, 226, 227, 229; Садовое товарищество "Ветеран", дома: 2, 3, 5, 7, 8, 9; Садовое товарищество "Восход", дома: 7, 11, 13/1, 14/1, 17, 17/1, 18, 19/1, 21/1, 22, 23, 23/1, 26, 31; Тепличное хозяйство, дома: 1А, 1, 2, 3, 4, 5; улица Торайгырова, дома: 53/11, 53/15, 53/17, 53/20, 53/35, 53/39, 53/44, 53/60; улица Жазылбека, дома: 1/5, 1, 1/6, 2, 3, 4, 5, 6, 7, 8, 9, 9/8, 10, 11, 13/1, 13, 14, 15, 16, 17/8, 17/15, 17, 17/21, 20; улица Восточная Садовое товарищество "Восход", дома: 15, 26; улица Западная Садовое товарищество "Восход", дома: 11, 177.</w:t>
      </w:r>
    </w:p>
    <w:p>
      <w:pPr>
        <w:spacing w:after="0"/>
        <w:ind w:left="0"/>
        <w:jc w:val="left"/>
      </w:pPr>
      <w:r>
        <w:rPr>
          <w:rFonts w:ascii="Times New Roman"/>
          <w:b/>
          <w:i w:val="false"/>
          <w:color w:val="000000"/>
        </w:rPr>
        <w:t xml:space="preserve"> Избирательный участок № 585</w:t>
      </w:r>
    </w:p>
    <w:p>
      <w:pPr>
        <w:spacing w:after="0"/>
        <w:ind w:left="0"/>
        <w:jc w:val="both"/>
      </w:pPr>
      <w:r>
        <w:rPr>
          <w:rFonts w:ascii="Times New Roman"/>
          <w:b w:val="false"/>
          <w:i w:val="false"/>
          <w:color w:val="000000"/>
          <w:sz w:val="28"/>
        </w:rPr>
        <w:t>
      Центр: город Алматы, улица Мұстай Кәрім, дом 1, микрорайон "Таугуль", здание не государственного учреждения, товарищество с ограниченной ответственностью "Қонжықтар".</w:t>
      </w:r>
    </w:p>
    <w:p>
      <w:pPr>
        <w:spacing w:after="0"/>
        <w:ind w:left="0"/>
        <w:jc w:val="both"/>
      </w:pPr>
      <w:r>
        <w:rPr>
          <w:rFonts w:ascii="Times New Roman"/>
          <w:b w:val="false"/>
          <w:i w:val="false"/>
          <w:color w:val="000000"/>
          <w:sz w:val="28"/>
        </w:rPr>
        <w:t>
      Границы избирательного участка: улица Аманжол микрорайон "Таугуль", дома: 14, 16, 18, 22, 24, 26, 28, 30, 32, 36, 38, 40А, 46, 48, 48А, 48Б, 50А, 52, 60; улица Мұстай Кәрім микрорайон "Таугуль", дома: 1, 1А, 1В, 2, 2А, 2/8, 2Б, 3, 4, 5, 6, 7, 8, 8Б, 9, 10, 11, 11А, 11В, 11Б, 12, 12/1, 12/2, 12/6, 12/7, 12/8, 12/9, 12/11, 12/12, 12/13, 12/14, 12/15, 12/16, 12/17, 12/18, 12В, 12Д, 12/22, 13, 13А, 14, 15, 16, 17, 17/4, 18, 20, 20А, 21, 23, 24, 26, 28, 29, 30, 31, 33, 34, 35, 38, 39, 44, 52, 53, 55, 60, 67, 68, 69, 72, 73; микрорайон "Астана", дома: 1/2, 1/4, 1/5, 1/6, 1/13, 1/18, 1/18 корпус 1, 3, 3А, 3Б, 3Г, 4, 6, 7, 7А, 7/2, 7/3, 8/1, 9, 10, 10А, 11, 11А, 12, 13, 14, 15, 16, 17, 19, 21, 22, 25, 28, 29, 33, 37, 38, 39, 40/1; улица Цветочная микрорайон "Таугуль", дома: 1/16, 2, 2А.</w:t>
      </w:r>
    </w:p>
    <w:p>
      <w:pPr>
        <w:spacing w:after="0"/>
        <w:ind w:left="0"/>
        <w:jc w:val="left"/>
      </w:pPr>
      <w:r>
        <w:rPr>
          <w:rFonts w:ascii="Times New Roman"/>
          <w:b/>
          <w:i w:val="false"/>
          <w:color w:val="000000"/>
        </w:rPr>
        <w:t xml:space="preserve"> Избирательный участок № 586</w:t>
      </w:r>
    </w:p>
    <w:p>
      <w:pPr>
        <w:spacing w:after="0"/>
        <w:ind w:left="0"/>
        <w:jc w:val="both"/>
      </w:pPr>
      <w:r>
        <w:rPr>
          <w:rFonts w:ascii="Times New Roman"/>
          <w:b w:val="false"/>
          <w:i w:val="false"/>
          <w:color w:val="000000"/>
          <w:sz w:val="28"/>
        </w:rPr>
        <w:t xml:space="preserve">
      Центр: город Алматы, улица Утеген батыра, дом 11А, здание товарищества с ограниченной ответственностью "Медицинский центр "ХАК". </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left"/>
      </w:pPr>
      <w:r>
        <w:rPr>
          <w:rFonts w:ascii="Times New Roman"/>
          <w:b/>
          <w:i w:val="false"/>
          <w:color w:val="000000"/>
        </w:rPr>
        <w:t xml:space="preserve"> Избирательный участок № 624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 дома: 11, 11/10, 12, 13, 15, 15А, 16, 17, 17А, 18, 19, 20, 21, 23, 24, 25, проспект Райымбека дом 522/1.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