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b6860" w14:textId="c2b68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совместные постановление акимата Северо-Казахстанской области от 26 июля 2012 года № 202 и решение Северо-Казахстанского областного маслихата от 26 июля 2012 года № 6/2 "Об установлении минимальных размеров земельных участков сельскохозяйственного назначения, предоставляемых в собственность или землепользование в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решение Северо-Казахстанского областного маслихата от 20 января 2022 года № 13/4 и постановление акимата Северо-Казахстанской области от 21 января 2022 года № 10. Зарегистрировано в Министерстве юстиции Республики Казахстан 11 февраля 2022 года № 26786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Северо-Казахстанской области ПОСТАНОВЛЯЕТ и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26 июля 2012 года № 202 и решение Северо-Казахстанского областного маслихата от 26 июля 2012 года № 6/2 "Об установлении минимальных размеров земельных участков сельскохозяйственного назначения, предоставляемых в собственность или землепользование в Северо-Казахстанской области" (зарегистрировано в Реестре государственной регистрации нормативных правовых актов под № 1812)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совместным постановлению акимата и решению маслихата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совместным постановлению акимата и решению маслихата.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акимата и решения маслихата возложить на заместителя акима Северо-Казахстанской области по курируемым вопросам.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акимата и решение маслихата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Северо-Казахстанского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совместным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2022 года № 10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2022 года № 13/4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совместным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2012 года № 202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2012 года № 6/2</w:t>
            </w:r>
          </w:p>
        </w:tc>
      </w:tr>
    </w:tbl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размеры земельных участков сельскохозяйственного назначения, в зависимости от местных условий и особенностей использования указанных земель, предоставляемых в собственность или землепользование в Северо-Казахстанской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и города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Минимальные размеры земельных участков (в гектарах) сельскохозяственного назначения в пределах одного административного района (города), которые могут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находиться на праве: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 возмездного землепользования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гражданина Республики Казахстан для ведения крестьянского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фермерского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негосударственного юридического лица Республики Казахстан без иностранного участия и его аффилированных лиц для ведения сельскохозяйственного производства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гражданина Республики Казахстан для ведения крестьянского или фермерского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негосударственного юридического лица Республики Казахстан без иностранного участия и его аффилированных лиц для ведения сельскохозяйственного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Габита Мусрепова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акына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