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da43" w14:textId="f89d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10 декабря 2021 года № 12/1 "Об утверждении областного бюджета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20 апреля 2022 года № 16/1. Зарегистрировано в Министерстве юстиции Республики Казахстан 29 апреля 2022 года № 27829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2022-2024 годы" от 10 декабря 2021 года № 12/1 (зарегистрировано в Реестре государственной регистрации нормативных правовых актов под № 25929)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339 261 846,1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36 502 351,1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2 009 916,4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2 602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300 746 976,6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341 386 791,9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10 570 878,4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22 155 891,5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11 585 013,1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1 955 154 тысячи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1 955 154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-14 650 978,2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14 650 978,2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13 448 079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10 997 177,8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12 200 077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339 261 846,1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36 502 351,1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33 740 763,1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11 765 908,1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300 746 976,6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52 759 133,6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52 759 133,6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247 987 843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247 987 843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341 386 791,9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5 499 318,1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124 526 297,5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поддержки обучающимся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одаренных детей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65 915 021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3 505 456,2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7 941 923,3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3 109 461,2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5 971 540,9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 хранение вакцин и других медицинских иммунобиологических препаратов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амбулаторно-поликлинических услуг и медицинских услуг субъектами сельского здравоохранения, за исключением оказываемой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1 603 205,9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1 603 205,9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11 420 558,3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10 028 336,3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детей-инвалидов в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престарелых, инвалидов, 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детей-инвалидов с психоневрологическими патологиями в детских психоневрологических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центрах оказания специальных социальных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развития продуктивной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общественном транспорте (кроме такси)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энергетики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4 558 413,4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6 208 250,7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9 866 968,9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13 223 120,9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48 479 399,8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сфере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использованием и охраной земель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44 969 291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кредитным и лизинговым обязательствам в рамках направления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10 782 735,2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10 702 937,2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строительства, архитектуры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6 524 111,2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архитектурно-строительного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архитектурно-строительного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 лицензирования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22 326 222,4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22 326 222,4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10 230 115,7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6 281 436,2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1 886 166,1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развития предпринимательства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60 853 518,6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60 853 518,6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10 570 878,4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22 155 891,5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19 033 236,6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специализированных организаций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механизмов стабилизации цен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11 545 192,7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-14 650 978,2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14 650 978,2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 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12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2022 год за счет свободных остатков бюджетных средств, сложившихся на 1 января 2022 года, и возврата неиспользованных (недоиспользованных) в 2021 году целевых трансфертов из областного бюджета и республиканского бюджета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9 963 633,3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(без наружных инженерных сетей и благоустройства)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(наружные инженерные сети)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источника водоснабжения с разводящими сетями в селе Айыртау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корпуса № 2 по адресу: Кызылжарский район, село Тепличное, улица Орман, здание 36 (корректировка)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5 937 547,6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9 811 351,9</w:t>
            </w:r>
          </w:p>
        </w:tc>
      </w:tr>
    </w:tbl>
    <w:bookmarkStart w:name="z12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 счет внутренних займов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33 002,1</w:t>
            </w:r>
          </w:p>
        </w:tc>
      </w:tr>
    </w:tbl>
    <w:bookmarkStart w:name="z12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Доиспользование в 2022 году неиспользованных (недоиспользованных) сумм целевых трансфертов на развитие, выделенных из республиканского бюджета в 2021 году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общежития на 244 человека для специализированной школы-интерната-колледжа олимпийского резерва в городе Петропавловске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наружными инженерными сетями и благоустройством)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