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7e763" w14:textId="747e7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Северо-Казахстанского областного маслихата от 10 декабря 2021 года № 12/1 "Об утверждении областного бюджета Северо-Казахстанской области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Северо-Казахстанского областного маслихата от 8 июня 2022 года № 17/1. Зарегистрировано в Министерстве юстиции Республики Казахстан 17 июня 2022 года № 28512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Северо-Казахстанского областного маслихата "Об утверждении областного бюджета Северо-Казахстанской области на 2022-2024 годы" от 10 декабря 2021 года № 12/1 (зарегистрировано в Реестре государственной регистрации нормативных правовых актов под № 25929)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областной бюджет Северо-Казахстанской области на 2022-2024 годы согласно приложениям 1, 2 и 3 к настоящему решению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405 069 093,9 тысячи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36 502 351,1 тысячи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2 149 369,2 тысячи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2 602 тысячи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366 414 771,6 тысячи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379 057 339,7 тысячи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13 299 371,4 тысячи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24 884 384,5 тысячи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11 585 013,1 тысячи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29 955 154 тысячи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29 955 154 тысячи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-17 242 771,2 тысячи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17 242 771,2 тысячи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16 039 872 тысячи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10 997 177,8 тысячи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12 200 077 тысяч тенге.";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15), 46), 48) исключить;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47) изложить в новой редакции: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"47) предоставление государственных грантов молодым предпринимателям для реализации новых бизнес-идей в рамках национального проекта по развитию предпринимательства на 2021-2025 годы;";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50), 51), 52), 53), 54), 55), 56) следующего содержания: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"50) субсидирование развития племенного животноводства, повышения продуктивности и качества продукции животноводства;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субсидирование возмещения расходов, понесенных национальной компанией в сфере агропромышленного комплекса при реализации продовольственного зерна для регулирующего воздействия на внутренний рынок;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 субсидирование стоимости удобрений (за исключением органических);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субсидирование развития производства приоритетных культур;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54) обеспечение молодежи бесплатным техническим и профессиональным образованием по востребованным специальностям;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55) сохранение археологических памятников;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56) повышение эффективности деятельности депутатов маслихатов.";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Учесть в областном бюджете на 2022 год поступление целевых трансфертов на развитие из республиканского бюджета, в том числе на: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строительство объектов образования;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развитие системы водоснабжения и водоотведения в сельских населенных пунктах;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развитие инженерной и транспортной (благоустройство) инфраструктуры в областных центрах;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развитие индустриальной инфраструктуры;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развитие и (или) обустройство инженерно-коммуникационной инфраструктуры;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строительство и (или) реконструкцию жилья коммунального жилищного фонда в рамках пилотных проектов по новой схеме;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увеличение уставного капитала АО "Социально-предпринимательская корпорация "Солтүстік";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реализацию бюджетных инвестиционных проектов в малых и моногородах.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на развитие из республиканского бюджета определяется постановлением акимата Северо-Казахстанской области о реализации решения Северо-Казахстанского областного маслихата "Об утверждении Северо-Казахстанского областного бюджета на 2022-2024 годы".";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Учесть в областном бюджете на 2022 год поступление целевых трансфертов на развитие за счет целевого трансферта из Национального фонда Республики Казахстан, в том числе на: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строительство и (или) реконструкцию жилья коммунального жилищного фонда;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развитие и (или) обустройство инженерно-коммуникационной инфраструктуры;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развитие системы водоснабжения и водоотведения в сельских населенных пунктах;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развитие транспортной инфраструктуры;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реализацию бюджетных инвестиционных проектов в малых и моногородах;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развитие социальной и инженерной инфраструктуры в сельских населенных пунктах в рамках проекта "Ауыл-Ел бесігі".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на развитие из Национального фонда Республики Казахстан определяется постановлением акимата Северо-Казахстанской области о реализации решения Северо-Казахстанского областного маслихата "Об утверждении Северо-Казахстанского областного бюджета на 2022-2024 годы".";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12-1, 12-2 следующего содержания: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"12-1. Учесть в областном бюджете на 2022 год поступление целевых текущих трансфертов за счет гарантированного трансферта из Национального фонда Республики Казахстан, в том числе на: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развитие продуктивной занятости; 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предприятий; 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закуп вакцин и других иммунобиологических препаратов; 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материально-техническое оснащение организаций здравоохранения на местном уровне;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реализацию мероприятий по социальной и инженерной инфраструктуре в сельских населенных пунктах в рамках проекта "Ауыл-Ел бесігі";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финансирование приоритетных проектов транспортной инфраструктуры.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текущих трансфертов за счет гарантированного трансферта из Национального фонда Республики Казахстан определяется постановлением акимата Северо-Казахстанской области о реализации решения Северо-Казахстанского областного маслихата "Об утверждении Северо-Казахстанского областного бюджета на 2022-2024 годы".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12-2. Учесть в областном бюджете на 2022 год поступление целевых трансфертов на развитие за счет гарантированного трансферта из Национального фонда Республики Казахстан, в том числе на: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строительство объектов здравоохранения;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развитие системы водоснабжения и водоотведения в сельских населенных пунктах.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на развитие за счет гарантированного трансферта из Национального фонда Республики Казахстан определяется постановлением акимата Северо-Казахстанской области о реализации решения Северо-Казахстанского областного маслихата "Об утверждении Северо-Казахстанского областного бюджета на 2022-2024 годы".";</w:t>
      </w:r>
    </w:p>
    <w:bookmarkEnd w:id="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3) следующего содержания:</w:t>
      </w:r>
    </w:p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для микрокредитования в сельских населенных пунктах и малых городах.";</w:t>
      </w:r>
    </w:p>
    <w:bookmarkEnd w:id="6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6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Северо-Казахстанского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Бубенко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июня 2022 года № 17/1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Северо-Казахстанского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декабря 2021 года № 12/1</w:t>
            </w:r>
          </w:p>
        </w:tc>
      </w:tr>
    </w:tbl>
    <w:bookmarkStart w:name="z85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Северо-Казахстанский областной бюджет на 2022 год</w:t>
      </w:r>
    </w:p>
    <w:bookmarkEnd w:id="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</w:t>
            </w:r>
          </w:p>
          <w:bookmarkEnd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405 069 093,9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36 502 351,1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33 740 763,1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11 765 908,1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21 974 855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2 761 588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2 758 213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2 149 369,2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801 322,8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625 271,8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1 132 736,4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1 132 736,4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366 414 771,6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52 759 133,6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52 759 133,6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313 655 638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313 655 638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</w:t>
            </w:r>
          </w:p>
          <w:bookmarkEnd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379 057 339,7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5 676 112,1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117 828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2 974 629,5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1 729 342,5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808 574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1 485 954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1 107 212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333 842,8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333 842,8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179 395,8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Экспертиза и оценка документации по вопросам бюджетных инвестиций и </w:t>
            </w:r>
          </w:p>
          <w:bookmarkEnd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государственно-частного партнерства, в том числе концессии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20 248,8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147 926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8 553 719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8 553 719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</w:t>
            </w:r>
          </w:p>
          <w:bookmarkEnd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7 828 629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718 895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127 422 900,9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541 664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социальной поддержки обучающимся </w:t>
            </w:r>
          </w:p>
          <w:bookmarkEnd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программам технического и профессионального, послесреднего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261 986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112 025 261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</w:t>
            </w:r>
          </w:p>
          <w:bookmarkEnd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2 881 913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</w:t>
            </w:r>
          </w:p>
          <w:bookmarkEnd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государственных организациях образования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и доставка учебников, </w:t>
            </w:r>
          </w:p>
          <w:bookmarkEnd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в государственных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930 722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одаренных детей </w:t>
            </w:r>
          </w:p>
          <w:bookmarkEnd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специализированных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1 756 714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областного, районного (городского) масштабов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Обследование психического здоровья детей и подростков и оказание </w:t>
            </w:r>
          </w:p>
          <w:bookmarkEnd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психолого-медико-педагогической консультативной помощи населению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652 984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7 164 004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и финансовое сопровождение системы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1 185 460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2017-2021 годы "Еңбек"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1 018 272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2 468 807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1 011 073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4 937 537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в государственных организациях начального, основного и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65 915 021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</w:t>
            </w:r>
          </w:p>
          <w:bookmarkEnd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ребенка-сироты (детей-сирот), и ребенка (детей), оставшегося без попечения родителей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218 057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7 552 083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подушевого финансирования в государственных организациях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13 112 217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4 172 722,2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3 526 456,2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646 266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10 672 780,7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1 057 826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дополнительного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723 770,2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реконструкция объектов высшего и послевузовского образования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1 776 201,2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технического, профессионального и послесреднего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7 114 983,3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11 132 402,9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7 852 815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</w:t>
            </w:r>
          </w:p>
          <w:bookmarkEnd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209 722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медицинских и фармацевтических работников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1 350 185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4 721 411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амбулаторно-поликлинических услуг и медицинских услуг субъектами сельского здравоохранения, за исключением оказываемой </w:t>
            </w:r>
          </w:p>
          <w:bookmarkEnd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республиканского бюджета, и оказание услуг Call-центрами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410 489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лизинговых платежей по санитарному транспорту, медицинским изделиям, требующие сервисного обслуживания, приобретенных на условиях финансового лизинга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3 279 587,9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3 279 587,9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12 732 611,3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11 340 389,3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</w:t>
            </w:r>
          </w:p>
          <w:bookmarkEnd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специальных социальных услуг </w:t>
            </w:r>
          </w:p>
          <w:bookmarkEnd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престарелых и инвалидов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898 088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специальных социальных услуг </w:t>
            </w:r>
          </w:p>
          <w:bookmarkEnd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детей-инвалидов в государственных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медико-социальных учреждениях (организациях) для детей с нарушениями функций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опорно-двигательного аппарата, в центрах оказания специальных социальных услуг, в центрах социального обслуживания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специальных социальных услуг для инвалидов с психоневрологическими заболеваниями, в психоневрологических </w:t>
            </w:r>
          </w:p>
          <w:bookmarkEnd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2 804 757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специальных социальных услуг </w:t>
            </w:r>
          </w:p>
          <w:bookmarkEnd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престарелых, инвалидов, в том числе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 реабилитационных центрах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110 712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специальных социальных услуг </w:t>
            </w:r>
          </w:p>
          <w:bookmarkEnd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детей-инвалидов с психоневрологическими патологиями в детских психоневрологических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предпринимательству в рамках развития продуктивной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6 464 427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1 265 596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830 238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поддержка обучающихся и воспитанников организаций образования очной формы обучения в виде льготного проезда </w:t>
            </w:r>
          </w:p>
          <w:bookmarkEnd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общественном транспорте (кроме такси)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решению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детей школьного возраста из отдаленных населенных пунктов, переданных временной семье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144 036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поддержка по содержанию </w:t>
            </w:r>
          </w:p>
          <w:bookmarkEnd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внутренней политики области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государственной инспекции труда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</w:t>
            </w:r>
          </w:p>
          <w:bookmarkEnd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регулирования трудовых отношений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20 646 435,2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энергетики и </w:t>
            </w:r>
          </w:p>
          <w:bookmarkEnd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20 646 435,2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</w:t>
            </w:r>
          </w:p>
          <w:bookmarkEnd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местном уровне в области энергетики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жилищно-коммунального хозяйства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105 589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3 225 153,4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 отдельным категориям граждан за жилище, арендуемое в частном жилищном фонде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6 753 395,9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10 552 296,9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14 267 495,9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внутренней политики области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842 662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внутренней политики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127 999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659 892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предпринимательства </w:t>
            </w:r>
          </w:p>
          <w:bookmarkEnd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индустриально-инновационного развития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части затрат субъектов предпринимательства на содержание </w:t>
            </w:r>
          </w:p>
          <w:bookmarkEnd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санитарно-гигиенических узлов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4 165 310,8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</w:t>
            </w:r>
          </w:p>
          <w:bookmarkEnd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3 638 083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264 132,8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4 163 275,1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1 134 247,1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2 782 902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туризма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цифровых технологий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142 607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оказания государственных услуг и проектного управления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124 956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архивного дела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4 938 643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</w:t>
            </w:r>
          </w:p>
          <w:bookmarkEnd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культуры, развития языков и архивного дела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1 400 119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450 721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184 849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1 547 005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Топливно-энергетический комплекс и недропользование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энергетики и </w:t>
            </w:r>
          </w:p>
          <w:bookmarkEnd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энергопроизводящих организаций на приобретение топлива для бесперебойного проведения отопительного сезона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73 483 996,8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1 747 171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</w:t>
            </w:r>
          </w:p>
          <w:bookmarkEnd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охраны окружающей среды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водоохранных зон и полос водных объектов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1 390 461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125 947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1 787 590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</w:t>
            </w:r>
          </w:p>
          <w:bookmarkEnd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сфере ветеринарии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186 931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52 075,1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ветеринарных мероприятий </w:t>
            </w:r>
          </w:p>
          <w:bookmarkEnd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профилактике и диагностике энзоотических болезней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126 163,2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1 140 835,9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ветеринарной безопасности на территории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земельной инспекции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</w:t>
            </w:r>
          </w:p>
          <w:bookmarkEnd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местном уровне в сфере контроля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использованием и охраной земель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69 943 403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</w:t>
            </w:r>
          </w:p>
          <w:bookmarkEnd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сельского хозяйства и регулирования земельных отношений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1 604 572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14 203 964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производства приоритетных культур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2 098 425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распространению и внедрению инновационного опыта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стоимости удобрений </w:t>
            </w:r>
          </w:p>
          <w:bookmarkEnd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 исключением органических)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11 182 000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16 197 931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9 807 155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12 028 730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2 009 394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возмещения расходов, понесенных национальной компанией в сфере агропромышленного комплекса при реализации продовольственного зерна для регулирующего воздействия на внутренний рынок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9 998 856,2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строительства, архитектуры </w:t>
            </w:r>
          </w:p>
          <w:bookmarkEnd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9 919 058,2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</w:t>
            </w:r>
          </w:p>
          <w:bookmarkEnd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области строительства, архитектуры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градостроительства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173 701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9 723 454,2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государственного </w:t>
            </w:r>
          </w:p>
          <w:bookmarkEnd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архитектурно-строительного контроля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лицензирования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</w:t>
            </w:r>
          </w:p>
          <w:bookmarkEnd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 архитектурно-строительного контроля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и лицензирования на местном уровне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24 829 444,6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пассажирского транспорта </w:t>
            </w:r>
          </w:p>
          <w:bookmarkEnd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24 829 444,6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</w:t>
            </w:r>
          </w:p>
          <w:bookmarkEnd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местном уровне в области транспорта и коммуникаций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1 512 097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2 033 485,2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пассажирских перевозок </w:t>
            </w:r>
          </w:p>
          <w:bookmarkEnd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социально значимым межрайонным (междугородним) сообщениям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2 313 136,7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2 761 042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13 551 618,7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1 682 836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6 398 559,4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319 637,2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143 756,2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175 881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рыбного хозяйства, при инвестиционных вложениях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450 783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450 783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2 303 097,1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1 886 166,1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416 931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предпринимательства </w:t>
            </w:r>
          </w:p>
          <w:bookmarkEnd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индустриально-инновационного развития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1 578 697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</w:t>
            </w:r>
          </w:p>
          <w:bookmarkEnd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местном уровне в области развития предпринимательства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индустриально-инновационной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в рамках государственной поддержки </w:t>
            </w:r>
          </w:p>
          <w:bookmarkEnd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индустриально-инновационной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частного предпринимательства в рамках Государственной программы поддержки и развития бизнеса "Дорожная карта </w:t>
            </w:r>
          </w:p>
          <w:bookmarkEnd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бизнеса - 2025"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процентной ставки по кредитам </w:t>
            </w:r>
          </w:p>
          <w:bookmarkEnd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983 261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государственных грантов молодым предпринимателям для реализации новых бизнес-идей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</w:t>
            </w:r>
          </w:p>
          <w:bookmarkEnd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проектам государственно-частного партнерства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энергетики и </w:t>
            </w:r>
          </w:p>
          <w:bookmarkEnd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индустриальной инфраструктуры в рамках Государственной программы поддержки и развития бизнеса "Дорожная карта </w:t>
            </w:r>
          </w:p>
          <w:bookmarkEnd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бизнеса-2025"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740 508,1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специальных экономических зон, индустриальных зон, индустриальных парков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740 508,1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или корректировка, а также проведение необходимых экспертиз </w:t>
            </w:r>
          </w:p>
          <w:bookmarkEnd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государственно-частного партнерства и концессионных проектов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2 277 087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2 277 087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2 274 106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60 992 971,4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60 992 971,4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47 304 320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497 765,2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7 611 651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5 579 235,2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13 299 371,4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24 884 384,5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30 520,9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энергетики и </w:t>
            </w:r>
          </w:p>
          <w:bookmarkEnd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26 799,6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26 799,6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19 169 936,6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энергетики и </w:t>
            </w:r>
          </w:p>
          <w:bookmarkEnd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1 083 348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проведение капитального ремонта общего имущества объектов кондоминиумов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1 083 348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18 086 588,6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18 086 588,6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Сельское, водное, лесное, рыбное хозяйство, </w:t>
            </w:r>
          </w:p>
          <w:bookmarkEnd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5 683 927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предпринимательства и </w:t>
            </w:r>
          </w:p>
          <w:bookmarkEnd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индустриально-инновационного развития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Кредитование специализированных организаций </w:t>
            </w:r>
          </w:p>
          <w:bookmarkEnd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реализации механизмов стабилизации цен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социально значимые продовольственные товары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1 392 134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1 392 134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2 591 793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для микрокредитования в сельских населенных пунктах и малых городах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2 591 793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11 585 013,1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11 585 013,1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11 585 013,1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</w:t>
            </w:r>
          </w:p>
          <w:bookmarkEnd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11 545 192,7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39 820,4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</w:t>
            </w:r>
          </w:p>
          <w:bookmarkEnd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29 955 154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29 955 154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29 955 154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21 955 154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21 955 154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-17 242 771,2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17 242 771,2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16 039 872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16 039 872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эмиссионные ценные бумаги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10 972 597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5 067 275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10 997 177,8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10 997 177,8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долга местного исполнительного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1 990 359,1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12 200 077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12 200 077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12 200 077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июня 2022 года № 17/1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Северо-Казахстанского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декабря 2021 года № 12/1</w:t>
            </w:r>
          </w:p>
        </w:tc>
      </w:tr>
    </w:tbl>
    <w:bookmarkStart w:name="z175" w:id="1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областного бюджета на 2022 год за счет свободных остатков бюджетных средств, сложившихся на 1 января 2022 года, и возврата неиспользованных (недоиспользованных) в 2021 году целевых трансфертов из областного бюджета и республиканского бюджета</w:t>
      </w:r>
    </w:p>
    <w:bookmarkEnd w:id="132"/>
    <w:bookmarkStart w:name="z176" w:id="1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Доходы:</w:t>
      </w:r>
    </w:p>
    <w:bookmarkEnd w:id="1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149 894,4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149 894,4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149 894,4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149 894,4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4 955 743,6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4 955 743,6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4 955 743,6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423 966,8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344 457,8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Аккайынский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320 001,7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20 992,1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Магжана Жумабаева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Мамлютский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имени Габита Мусрепова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Тайыншинский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Уалихановский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Шал акына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Аккайынский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Магжана Жумабаева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Мамлютский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имени Габита Мусрепова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Тайыншинский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16 077,9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Уалихановский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 акына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29 703,3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4 531 776,8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140 576,6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Аккайынский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161 564,7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76 744,2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199 129,3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Магжана Жумабаева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176 799,1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359 146,4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Мамлютский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34 948,3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имени Габита Мусрепова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127 932,7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Тайыншинский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244 092,9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107 575,2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Уалихановский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Шал акына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32 252,3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2 850 696,4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39 820,4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39 820,4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39 820,4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из районных (городов областного значения) бюджетов неиспользованных бюджетных кредитов, выданных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39 820,4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Аккайынский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Мамлютский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имени Габита Мусрепова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Тайыншинский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Уалихановский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Шал акына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4 957 627,7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4 957 627,7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4 957 627,7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4 957 627,7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10 103 086,1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Расходы:</w:t>
            </w:r>
          </w:p>
          <w:bookmarkEnd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 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в государственных организациях начального, основного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1 475 628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реконструкция объектов высшего и послевузовского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учебно-лабораторного корпуса "Kozybaev University Teaching and research center" Северо-Казахстанского университета имени Манаша Козыбаева, находящегося по адресу: город Петропавловск улица Пушкина, 86 Б (наружные инженерные сети)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технического, профессионального и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1 466 183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1 466 183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учебно-лабораторного корпуса "Kozybaev University Teaching and research center" Северо-Казахстанского университета имени Манаша Козыбаева, находящегося по адресу: город Петропавловск улица Пушкина, 86 Б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1 466 183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медицинских и фармацевтических работников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энергетики и </w:t>
            </w:r>
          </w:p>
          <w:bookmarkEnd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785 628,6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255 379,6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255 379,6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локального источника водоснабжения с разводящими сетями в селе Айыртау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внутренней политики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туризма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корпуса № 2 по адресу: Кызылжарский район, село Тепличное, улица Орман, здание 36 (корректировка)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цифровых технологий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оказания государственных услуг и проектного управления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архивного дела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сохранности </w:t>
            </w:r>
          </w:p>
          <w:bookmarkEnd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6 077 000,4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497 765,2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497 765,2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5 579 235,2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5 579 235,2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9 950 804,7</w:t>
            </w:r>
          </w:p>
        </w:tc>
      </w:tr>
    </w:tbl>
    <w:bookmarkStart w:name="z180" w:id="1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 счет внутренних займов</w:t>
      </w:r>
    </w:p>
    <w:bookmarkEnd w:id="1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 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строительства, архитектуры и градостроительства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внутренних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поликлиники на 250 посещений в смену в городе Петропавловске (микрорайон "Жас Оркен")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33 002,1</w:t>
            </w:r>
          </w:p>
        </w:tc>
      </w:tr>
    </w:tbl>
    <w:bookmarkStart w:name="z181" w:id="1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Доиспользование в 2022 году неиспользованных (недоиспользованных) сумм целевых трансфертов на развитие, выделенных из республиканского бюджета в 2021 году</w:t>
      </w:r>
    </w:p>
    <w:bookmarkEnd w:id="1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 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строительства, архитектуры и градостроительства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119 279,3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119 279,3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119 279,3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общежития на 244 человека для специализированной школы-интерната-колледжа олимпийского резерва в городе Петропавловске (с наружными инженерными сетями и благоустройством)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119 279,3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119 279,3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