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182c" w14:textId="3201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10 декабря 2021 года № 12/1 "Об утверждении областного бюджета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июля 2022 года № 19/1. Зарегистрировано в Министерстве юстиции Республики Казахстан 1 августа 2022 года № 28967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2022-2024 годы" от 10 декабря 2021 года № 12/1 (зарегистрировано в Реестре государственной регистрации нормативных правовых актов под № 25929)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Северо-Казахстанской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407 891 026,3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38 250 754,5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2 376 879,2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- 848 621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366 414 771,6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381 351 339,1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13 827 304,4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25 414 684,5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11 587 380,1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29 955 154 тысячи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29 955 154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-17 242 771,2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17 242 771,2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16 039 872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10 997 177,8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12 200 077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12)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обеспечение прав и улучшение качества жизни лиц с инвалидностью в Республике Казахстан;";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2022 года № 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407 891 026,3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38 250 754,5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35 488 002,5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23 722 094,4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2 376 879,2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366 414 771,6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52 759 133,6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52 759 133,6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381 351 339,1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3 050 917,8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112 252 353,6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1 036 952,9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7 114 983,3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12 787 710,3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11 369 761,3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 и лиц с инвалидностью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инвалидностью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 для детей с нарушениями функций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лиц с инвалидностью с психоневрологическими заболеваниями, в психоневрологических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инвалидностью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развития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3 225 153,4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7 165 219,3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10 559 449,9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14 490 176,7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4 230 746,1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73 527 036,8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9 998 856,2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9 919 058,2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строительства, архитектуры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архитектурно-строительного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архитектурно-строительного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25 405 276,4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25 405 276,4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1 912 093,2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14 096 006,3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1 653 860,1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государственной поддержки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программы поддержки и развития бизнеса "Дорожная карта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или корректировка, а также проведение необходимых экспертиз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61 201 500,4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61 201 500,4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13 827 304,4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25 414 684,5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11 547 559,7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-17 242 771,2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17 242 771,2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2022 года № 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12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215 039 641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68 505 810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подростков и оказание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(детей-сирот), и ребенка (детей), оставшегося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медицинских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 хранение вакцин и других медицинских иммунобиологических препаратов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 и лиц с инвалидностью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инвалидностью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нарушениями функций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лиц с инвалидностью с психоневрологическими заболеваниями, в психоневрологических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инвалидностью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регулирования трудовых отношений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архитектурно-строительного контроля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-14 503 417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2022 года № 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21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2024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подростков и оказание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(детей-сирот), и ребенка (детей), оставшегося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 хранение вакцин и других медицинских иммунобиологических препаратов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 и лиц с инвалидностью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инвалидностью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нарушениями функций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лиц с инвалидностью с психоневрологическими заболеваниями, в психоневрологических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 с инвалидностью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регулирования трудовых отношений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3 232 922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34 957 004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архитектурно-строительного контроля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-4 713 566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-2 861 435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2022 года № 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29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End w:id="201"/>
    <w:bookmarkStart w:name="z29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10 103 086,1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1 475 628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(наружные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источника водоснабжения с разводящими сетями в селе Айыртау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корпуса № 2 по адресу: Кызылжарский район, село Тепличное, улица Орман, здание 36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9 950 804,7</w:t>
            </w:r>
          </w:p>
        </w:tc>
      </w:tr>
    </w:tbl>
    <w:bookmarkStart w:name="z29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 счет внутренних займов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33 002,1</w:t>
            </w:r>
          </w:p>
        </w:tc>
      </w:tr>
    </w:tbl>
    <w:bookmarkStart w:name="z29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Доиспользование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(с наружными инженерными сетями и благоустройством)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