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b5828" w14:textId="83b58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размера предельно допустимых розничных цен на социально значимые продовольственные товары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20 сентября 2022 года № 204. Зарегистрировано в Министерстве юстиции Республики Казахстан 26 сентября 2022 года № 29827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регулировании торговой деятельности", пунктом 8 Правил установления пороговых значений розничных цен на социально значимые продовольственные товары и размера предельно допустимых розничных цен на них,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30 марта 2015 года № 282 "Об утверждении правил установления пороговых значений розничных цен на социально значимые продовольственные товары и размера предельно допустимых розничных цен на них" (зарегистрирован в Реестре государственной регистрации нормативных правовых актов под № 11245) акимат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размер предельно допустимых розничных цен на социально значимые продовольственные товары сроком на девяносто календарных дней согласно приложению к настоящему постановлению с возможностью его пересмотра не ранее чем через 15 календарных дней.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предпринимательства и индустриально-инновационного развития акимата Северо-Казахстанской области"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Северо-Казахстанской области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Северо-Казахстанской области по курируемым вопросам.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сентября 2022 года № 204</w:t>
            </w:r>
          </w:p>
        </w:tc>
      </w:tr>
    </w:tbl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предельно допустимых розничных цен на социально значимые продовольственные товары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социально значимого продовольственного товара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Размер предельно допустимых розничных цен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Картофель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Лук репчатый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Капуста белокочанная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Кефир 2,5% жирности в мягкой упаковке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тенге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