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9cccf" w14:textId="3e9c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Северо-Казахстанского областного маслихата от 10 декабря 2021 года № 12/1 "Об утверждении областного бюджета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9 ноября 2022 года № 22/3. Зарегистрировано в Министерстве юстиции Республики Казахстан 15 ноября 2022 года № 30544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"Об утверждении областного бюджета Северо-Казахстанской области на 2022-2024 годы" от 10 декабря 2021 года № 12/1 (зарегистрировано в Реестре государственной регистрации нормативных правовых актов под № 25929)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областной бюджет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410 700 332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40 313 491,3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2 902 573,8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- 848 621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366 635 645,9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384 755 978,4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9 472 420,5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22 564 304,2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13 091 883,7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29 955 154 тысячи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29 955 154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-13 483 220,9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13 483 220,9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12 928 434 тысячи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11 634 828,8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12 189 615,7 тысячи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9: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57)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"57) компенсацию потерь нижестоящих бюджетов в связи со снижением нормативной учебной нагрузки педагогов государственных организаций среднего образования.";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"16. Утвердить резерв местного исполнительного органа Северо-Казахстанской области на 2022 год в сумме 122 445,5 тысячи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2022 года № 22/3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 № 12/1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410 700 332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40 313 491,3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37 873 119,3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12 381 938,5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25 491 180,8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2 902 573,8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581 237,4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629 292,8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629 292,8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1 573 945,6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1 573 945,6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366 635 645,9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52 770 540,9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52 770 540,9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313 865 105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313 865 105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384 755 978,4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5 790 302,2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3 158 345,9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1 914 006,8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814 686,1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545 396,2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8 710 680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8 710 680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127 941 025,3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113 311 332,6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721 285,7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7 199 934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1 283 011,9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66 996 424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13 081 444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4 563 005,7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3 877 139,7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9 456 520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723 770,2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высшего и послевузовского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1 774 898,7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5 650 005,1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11 223 340,6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7 860 781,2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1 329 205,9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4 757 756,7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3 362 559,4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3 362 559,4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12 351 451,3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10 930 647,3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развития продуктивной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6 013 874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22 075 743,1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22 075 743,1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3 477 378,4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7 991 201,2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10 474 237,1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16 726 912,4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894 115,6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4 308 236,3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3 751 508,6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6 279 839,4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5 243 081,1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5 105 104,1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73 496 349,1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1 713 576,3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1 231 400,2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ветеринарной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69 970 630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14 203 964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16 222 619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9 807 155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12 028 730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10 855 739,1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10 773 941,1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10 536 434,1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архитектурно-строительного контроля и лицензирования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24 865 993,7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24 865 993,7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1 236 420,9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1 387 636,7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2 241 064,2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2 370 165,1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14 405 667,3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1 589 272,5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6 192 656,5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2 353 853,1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1 878 780,1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663 350,7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663 350,7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61 523 129,9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61 523 129,9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47 304 320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1 020 664,1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5 581 205,6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9 472 420,5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22 564 304,2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16 860 317,6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15 776 969,6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15 776 969,6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 и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специализированных организаций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реализации механизмов стабилизации цен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социально значимые 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микрокредитования в сельских населенных пунктах и малых 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13 091 883,7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13 091 883,7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13 091 883,7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12 880 233,3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211 650,4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-13 483 220,9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13 483 220,9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12 928 434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12 928 434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11 634 828,8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11 634 828,8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2 328 010,1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12 189 615,7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12 189 615,7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12 189 615,7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ноября 2022 года № 22/3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 № 12/1</w:t>
            </w:r>
          </w:p>
        </w:tc>
      </w:tr>
    </w:tbl>
    <w:bookmarkStart w:name="z5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на 2022 год за счет свободных остатков бюджетных средств, сложившихся на 1 января 2022 года, и возврата неиспользованных (недоиспользованных) в 2021 году целевых трансфертов из областного бюджета и республиканского бюджета</w:t>
      </w:r>
    </w:p>
    <w:bookmarkEnd w:id="32"/>
    <w:bookmarkStart w:name="z5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4 967 150,9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4 967 150,9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4 967 150,9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4 531 776,8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2 850 696,4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из районных (городов областного значения) бюджетов неиспользованных бюджетных кредитов, выданных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4 957 627,7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4 957 627,7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4 957 627,7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4 957 627,7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10 204 082,1</w:t>
            </w:r>
          </w:p>
        </w:tc>
      </w:tr>
    </w:tbl>
    <w:bookmarkStart w:name="z6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Расходы:</w:t>
      </w:r>
    </w:p>
    <w:bookmarkEnd w:id="34"/>
    <w:bookmarkStart w:name="z6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За счет средств местного бюджета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1 105 150,5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высшего и послевузовского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учебно-лабораторного корпуса "Kozybaev University Teaching and research center" Северо-Казахстанского университета имени Манаша Козыбаева, находящегося по адресу: город Петропавловск улица Пушкина, 86 Б (наружные инженерные сети)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1 095 705,5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1 095 705,5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учебно-лабораторного корпуса "Kozybaev University Teaching and research center" Северо-Казахстанского университета имени Манаша Козыбаева, находящегося по адресу: город Петропавловск улица Пушкина, 86 Б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1 095 705,5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634 543,8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локального источника водоснабжения с разводящими сетями в селе Айыртау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корпуса № 2 по адресу: Кызылжарский район, село Тепличное, улица Орман, здание 36 (корректировка)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6 579 042,5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999 518,1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999 518,1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5 579 235,2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5 579 235,2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10 051 800,7</w:t>
            </w:r>
          </w:p>
        </w:tc>
      </w:tr>
    </w:tbl>
    <w:bookmarkStart w:name="z6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 счет внутренних займов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поликлиники на 250 посещений в смену в городе Петропавловске (микрорайон "Жас Оркен")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33 002,1</w:t>
            </w:r>
          </w:p>
        </w:tc>
      </w:tr>
    </w:tbl>
    <w:bookmarkStart w:name="z6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Доиспользование в 2022 году неиспользованных (недоиспользованных) сумм целевых трансфертов на развитие, выделенных из республиканского бюджета в 2021 году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244 человека для специализированной школы-интерната-колледжа олимпийского резерва в городе Петропавловске (с наружными инженерными сетями и благоустройством)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119 279,3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