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3639" w14:textId="5133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16 февраля 2015 года № 59 "Об утверждении Правил деятельности психологической службы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ноября 2022 года № 262. Зарегистрировано в Министерстве юстиции Республики Казахстан 21 ноября 2022 года № 30649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16 февраля 2015 года № 59 "Об утверждении Правил деятельности психологической службы в организациях среднего образования" (зарегистрировано в Реестре государственной регистрации нормативных правовых актов № 3164);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4 марта 2022 года № 45 "О внесении изменения в постановление акимата Северо-Казахстанской области от 16 февраля 2015 года № 59 "Об утверждении Правил деятельности психологической службы в организациях среднего образования" (зарегистрировано в Реестре государственной регистрации нормативных правовых актов № 27100).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