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7c00" w14:textId="3ce7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21 июля 2021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30 декабря 2022 года № 11. Зарегистрировано в Министерстве юстиции Республики Казахстан 30 декабря 2022 года № 31470. Утратило силу решением акима Аккайынского района Северо-Казахстанской области от 14 июля 2023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Аккайынского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21 июля 2021 года № 9 (зарегистрировано в Реестре государственной регистрации нормативных правовых актов под № 23658),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115, № 116, № 117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115: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Алексея Щербакова, дом № 70, здание коммунального государственного учреждения "Смирновская средняя школа № 1"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Абая – нечетная сторона с № 45 по № 91, четная сторона с № 48 по № 74, улица Суворова - нечетная сторона с № 67 по 71, четная сторона с № 58 по 100, улица Алексея Щербакова - нечетная сторона с № 73 по № 91, четная сторона с № 68 по № 98, улица Труда - нечетная сторона с № 43 по № 79, четная сторона с № 68 по № 102, улица Зеленая - нечетная сторона с № 67 по № 93, четная сторона с № 54 по № 76, улица Горького - нечетная сторона с № 59 по № 77, четная сторона с № 60 по № 76, улица Джамбула - нечетная сторона с № 57 по № 75, четная сторона с № 78 по № 96, улица Папанина - нечетная сторона с № 79 по № 81, четная сторона с № 68 по № 70, улица Мира - нечетная сторона с № 3 по № 49, четная сторона с № 4 по № 52; улица Титова - нечетная сторона с № 9 а по № 21, четная сторона с № 20 по № 60, улица Амангельды - нечетная сторона с № 3 по № 57, четная сторона с № 8 по № 84, улицы Ташитова; Аблай Хана.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90, здание государственного коммунального казенного предприятия "Ясли-сад Балапан"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Карбышева – нечетная сторона с № 29 по № 35, четная сторона с № 2 по № 14, улица Папанина – нечетная сторона с № 1 по № 77, четная сторона с № 2 по № 66, улица Мира – четная сторона с № 54 по № 64, улица Амангельды – нечетная сторона с № 59 по № 71, четная сторона с № 86 по № 100, улица Жумабаева – нечетная сторона с № 101 по № 113, четная сторона с № 116 по № 136, улица Октябрьская – нечетная сторона с № 81 по № 105, четная сторона с № 88 по № 116, улица Гагарина – нечетная сторона с № 97 по № 131, четная сторона с № 98 по № 120, улица Пушкина – нечетная сторона с № 97 по № 121, четная сторона с № 98 по № 118, улицы Қайсар Тәштитов, Сабита Муканова, Надежды Крупской, Партизанская, Савицкой.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Зеленая, дом № 24, здание государственного коммунального казенного предприятия "Районный дом культуры" отдела внутренней политики, культуры и развития языков акимата Аккайынского района Северо-Казахстанской области;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9 Мая – нечетная сторона с № 1 по № 69, четная сторона с № 2 по № 56, улица Гагарина – нечетная сторона с № 1 по № 47, четная сторона с № 2 по № 48, улица Жумабаева – нечетная сторона с № 1 по № 49, четная сторона с № 2 по № 60, улица Титова – нечетная сторона с № 1 по № 9, четная сторона с № 2 по № 18, улица Пушкина – нечетная сторона с № 1 по № 49, четная сторона с № 2 по № 60, улица Амангельды – № 2, 4, 6, улица Джамбула – нечетная сторона с № 1 по № 55, четная сторона с № 2 по № 76, улица Горького – нечетная сторона с № 1 по № 57, четная сторона с № 2 по № 58, улица Зеленая – нечетная сторона с № 1 по № 65, четная сторона с № 2 по № 52, улица Народная - нечетная сторона с № 1 по № 49, четная сторона с № 2 по № 58, улица Октябрьская – нечетная сторона с № 1 по № 33, четная сторона с № 2 по № 42, улицы Гастелло, 25 лет Целины, Габита Мусрепова, Терешковой, Кардон, Чкалова, Островского, Имакова, Сыргабекова, Клочкова, переулок Фабричный, переулок Больничный городок.";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избирательными участками № 669 и № 670: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669: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Пушкина, дом № 24 А, здание коммунального государственного учреждения "Смирновская средняя школа №3"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 Казахстанской области";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улицы Южная, Панфилова, Молодежная, Первомайская, Сейфуллина, Лермонтова.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73, здание коммунального государственного учреждения "Смирновский центр социального обслуживания" коммунального государственного учреждения "Управление координации занятости и социальных программ акимата Северо- Казахстанской области";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Амангельды, дом № 73.".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Аккайынского района Северо-Казахстанской области.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Аккайынская территориальная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