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8744" w14:textId="2608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Айыртауского районного маслихата Северо-Казахстанской области от 5 марта 2018 года № 6-17-11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Айыртауского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9 марта 2022 года № 7-16-2. Зарегистрировано в Министерстве юстиции Республики Казахстан 16 марта 2022 года № 27137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от 5 марта 2018 года № 6-17-11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Айыртауского района Северо-Казахстанской области" (зарегистрирован в Реестре государственной регистрации нормативных правовых актов за № 4612).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