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d68c3" w14:textId="40d68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25 июля 2012 года № 5-6-3 "О Правилах оказания малообеспеченным семьям (гражданам) жилищной помощи на содержание жилья и оплату коммунальных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20 сентября 2022 года № 7-20-14. Зарегистрировано в Министерстве юстиции Республики Казахстан 22 сентября 2022 года № 29760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 Правилах оказания малообеспеченным семьям (гражданам) жилищной помощи на содержание жилья и оплату коммунальных услуг" от 25 июля 2012 года №5-6-3 (зарегистрировано в Реестре государственной регистрации нормативных правовых актов под № 13-3-161) следующее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в Айыртауском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и порядок оказания жилищной помощи в Айыртауском районе согласно приложению к настоящему решению.";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оказания малообеспеченным семьям (гражданам) жилищной помощи на содержание жилья и оплату коммунальных услуг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2022 года № 7-20-14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 2012 года № 5-6-3</w:t>
            </w:r>
          </w:p>
        </w:tc>
      </w:tr>
    </w:tbl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Айыртауском районе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Жилищная помощь предоставляется за счет средств местного бюджета малообеспеченным семьям (гражданам) проживающим в Айыртауском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10 (десять) процентов.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коммунальным государственным учреждением "Отдел занятости, социальных программ акимата Айыртауского района" (далее – уполномоченный орган).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постановлением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на веб-портал "электронного правительства" (далее – Государственная корпорация), согласно Правилам предоставления жилищной помощи, утвержденным постановлением Правительства Республики Казахстан от 30 декабря 2009 года № 2314.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