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cfbd" w14:textId="d04c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Айыртауского районного маслихата от 20 июля 2022 года № 7-19-13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Айыртауском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27 декабря 2022 года № 7-23-2. Зарегистрировано в Министерстве юстиции Республики Казахстан 6 января 2023 года № 31592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Айыртауский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Айыртауском районе" от 20 июля 2022 года № 7-19-13 (зарегистрировано в Министерстве юстиции Республике Казахстан 21 июля 2022 года № 28861)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Айыртауском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Айыртауском районе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7-19-13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Айыртауском районе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Айыртауском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коммунальным государственным учреждением "Отдел занятости и социальных программ акимата Айыртауского района Северо-Казахстанской области"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учебного года, установленного в заключении психолого-медико-педагогической консультации.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документов, необходимых для возмещения затрат на обучение предоставляется согласно приложению 3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 из числа детей с инвалидностью по индивидуальному учебному плану равен девяти месячным расчетным показателям в квартал на каждого ребенка с инвалидностью.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