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3addb" w14:textId="0b3ad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и дополнения в постановление акимата Акжарского района Северо-Казахстанской области от 21 февраля 2018 года № 13 "Об определении места для размещения агитационных печатных материалов и предоставлении помещения для проведения встреч с выборщиками кандидатов в акимы сельских округов на территории Акжарского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11 мая 2022 года № 110. Зарегистрировано в Министерстве юстиции Республики Казахстан 13 мая 2022 года № 28033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Акжарского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Акжарского района Северо-Казахстанской области "Об определении места для размещения агитационных печатных материалов и предоставлении помещения для проведения встреч с выборщиками кандидатов в акимы сельских округов на территории Акжарского района Северо-Казахстанской области" от 21 февраля 2018 года № 13 (зарегистрировано в Реестре государственной регистрации нормативных правовых актов за № 4585)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мест для размещения агитационных печатных материалов для всех кандидатов на территории Акжарского района Северо-Казахстанской области";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Определить места для размещения агитационных печатных материалов для всех кандидатов на территории Акжарского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Признать утратившими силу некоторые постановления акимата Акжарского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постановление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Акжарского района.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Акжарского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Акжарская районная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2022 года № 110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2018 года № 13</w:t>
            </w:r>
          </w:p>
        </w:tc>
      </w:tr>
    </w:tbl>
    <w:bookmarkStart w:name="z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на территории Акжарского района Северо-Казахстанской области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Талшык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Ломоносова 1, возле здания государственного коммунального казенного предприятия "Акжарского Дома культуры" акимата Акжарского района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Айсары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3, возле здания коммунального государственного учреждения "Айсаринская основная школа" коммунального государственного учреждения "Отдел образования Акжарскогорайона" коммунального государственного учреждения "Управление образования акимата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Алкатерек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 Сарыарка 1, возле здания государственного учреждения "Центр по обеспеспечению деятельности организации культуры Алкатерекского сельского округа Акжарского района Северо-Казахстанской области"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Акжаркын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Первомайская 1А, возле здания коммунального государственного учреждения "Акжаркынская средняя школа" коммунального государственного учреждения "Отдел образования Акжарского района" коммунального государственного учреждения "Управление образования акимата Северо-Казахстанскойобласти"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Восход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Кунаева 8, возле здания коммунального государственного учреждения "Восходская основная школа" коммунального государственного учреждения "Отдел образования Акжарского района" коммунального государственного учреждения "Управление образования акимата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Кенащы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Алтынсарина 1, возле здания коммунального государственного учреждения "Кенащынская основная школа" коммунального государственного учреждения "Отдел образования Акжарского района" коммунального государственного учреждения "Управление образования акимата Северо-Казахстанскойобласти"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Бостандык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Дружбы 2, возле здания коммунального государственного учреждения "Бостандыкская средняя школа" коммунального государственного учреждения "Отдел образования Акжарского района" коммунального государственного учреждения "Управление образования акимата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Кулыколь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 1, возле здания коммунального государственного учреждения "Жанааульская средняя школа имени Кали Хадесова" коммунального государственного учреждения "Отдел образования Акжарского района" коммунального государственного учреждения "Управление образования акимата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Ленинградское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Зеленая 46, возле здания государственного учреждения "Центр по обеспечению деятельности организации культуры Ленинградского сельского округа Акжарского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5, возле здания коммунального государственного учреждения "Майская средняя школа" коммунального государственного учреждения "Отдел образования Акжарского района" коммунального государственного учреждения "Управление образования акимата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Горьковское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Гвардейская 8, возле здания коммунального государственного учреждения "Горьковская средняя школа" коммунального государственного учреждения "Отдел образования Акжарского района" коммунального государственного учреждения "Управление образования акимата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Уялы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 30 лет победы 3, возле здания коммунального государственного учреждения "Уялинская средняя школа имени Смагула Садвакасова" коммунального государственного учреждения "Отдел образования Акжарского района" коммунального государственного учреждения "Управление образования акимата Северо-Казахстанской области"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2022 года № 110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2018 года № 13</w:t>
            </w:r>
          </w:p>
        </w:tc>
      </w:tr>
    </w:tbl>
    <w:bookmarkStart w:name="z3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Акжарского района Северо-Казахстанской области</w:t>
      </w:r>
    </w:p>
    <w:bookmarkEnd w:id="12"/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Акжарского района Северо-Казахстанской области "Об определении мест для размещения агитационных материалов для кандидатов в депутаты Акжарского районного маслихата" от 18 февраля 2010 года № 36 (зарегистрировано в Реестре государственной регистрации нормативных правовых актов за № 13-4-96).</w:t>
      </w:r>
    </w:p>
    <w:bookmarkEnd w:id="13"/>
    <w:bookmarkStart w:name="z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Акжарского района Северо-Казахстанской области "Об определении мест для размещения агитационных печатных материалов и предоставлении помещений для проведения встреч с избирателями кандидатов в депутаты маслихатов, вместо выбывших" от 18 сентября 2013 года № 270 (зарегистрировано в Реестре государственной регистрации нормативных правовых актов за № 2368).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Акжарского района Северо-Казахстанской области "Об определении места для размещения агитационных печатных материалов и предоставлении помещения для проведения встреч с выборщиками кандидатов в депутаты Сената Парламента Республики Казахстан" от 30 мая 2017 года № 99 (зарегистрировано в Реестре государственной регистрации нормативных правовых актов за № 4212).</w:t>
      </w:r>
    </w:p>
    <w:bookmarkEnd w:id="15"/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Акжарского района Северо-Казахстанской области "Об определении мест для размещения агитационных печатных материалов и предоставлении помещений для проведения встреч с избирателями для всех кандидатов в Президенты Республики Казахстан на территории Акжарского района Северо-Казахстанской области" от 29 апреля 2019 года № 106 (зарегистрировано в Реестре государственной регистрации нормативных правовых актов за № 5393).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