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a4a4" w14:textId="422a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Акжарского района Северо-Казахстанской области от 6 мая 2022 года № 19-1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Акжарском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2022 года № 28-6. Зарегистрировано в Министерстве юстиции Республики Казахстан 4 января 2023 года № 31541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Акжарского района Северо-Казахстанской области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Акжарском районе" от 6 мая 2022 года №19-1 (зарегистрировано в Реестре государственной регистрации нормативных правовых актов под №28061)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№19-1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Акжарском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Акжарского района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пятнадцати месячным расчетным показателям в квартал на каждого ребенка с инвалидностью в течении учебного года.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