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057b" w14:textId="6970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Кулыколь Кулыкольского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Кулыкольского сельского округа Акжарского района Северо-Казахстанской области от 30 сентября 2022 года № 12. Зарегистрирован в Министерстве юстиции Республики Казахстан 7 октября 2022 года № 30074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Кулыколь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Советская на улицу Абылай хан в селе Кулыколь Кулыкольского сельского округа Акжарского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