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c860e" w14:textId="b5c86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Горьковское сельского округа Үлкен Қараой Акжарского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Үлкен Қараой Акжарского района Северо-Казахстанской области от 23 сентября 2022 года № 14. Зарегистрирован в Министерстве юстиции Республики Казахстан 30 сентября 2022 года № 29943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учҰтом мнения населения села Горьковское и на основании заключения областной ономастической комиссии от 26 августа 2020 года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Горьковское сельского округа Үлкен Қараой Акжарского района Северо-Казахстанской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Горького на улицу Абылай хан;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Шевченко на улицу Бауыржан Момышұлы;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Октябрьская на улицу Қазыбек би;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Ленина на улицу Әлия Молдағұлова;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60 лет Октября на улицу Қобыланды батыр.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