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b7d" w14:textId="0550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Северо-Казахстанской области от 5 февраля 2018 года № 19-3 "О корректировке базовых налоговых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января 2022 года № 14-34. Зарегистрировано в Министерстве юстиции Республики Казахстан 13 января 2022 года № 26465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района имени Габита Мусрепова Северо-Казахстанской области "О корректировке базовых налоговых ставок земельного налога" от 5 февраля 2018 года № 19-3 (зарегистрировано в Реестре государственной регистрации нормативных правовых актов под № 4575)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510 Кодекса Республики Казахстан "О налогах и других обязательных платежах в бюджет (Налоговый Кодекс)" (далее - Кодекс) маслихат района имени Габита Мусрепова Северо-Казахстанской области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   решение подлежит официальному опубликованию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