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d9e4" w14:textId="e51d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Кокалажар Кокалажарского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Кокалажарского сельского округа района имени Габита Мусрепова Северо-Казахстанской области от 21 ноября 2022 года № 24. Зарегистрировано в Министерстве юстиции Республики Казахстан 22 ноября 2022 года № 30667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населения села Кокалажар и на основании заключения Северо-Казахстанской областной ономастической комиссии от 16 апреля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села Кокалажар Кокалажарского сельского округа района имени Габита Мусрепова Северо-Казахстанской области: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Абай Құнанбаев;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Мұхтар Әуезов;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Қабдолла Нұғыманов.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Кокалажарского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Шугаипов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