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8c4b" w14:textId="8dc8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Ленина в улицу Конституции в селе Салкынколь Салкынкольского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Салкынкольского сельского округа района имени Габита Мусрепова Северо-Казахстанской области от 28 апреля 2022 года № 9. Зарегистрирован в Министерстве юстиции Республики Казахстан 6 мая 2022 года № 27925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Северо-Казахстанской областной ономастической комиссии от 16 апреля 2021 года, с учетом мнения населения села Салкынколь,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на улицу Конституции в селе Салкынколь Салкынкольского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Салкынкольского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Куланова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