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2fb1" w14:textId="d762f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Есильского района Северо-Казахстанской области от 12 марта 2020 года № 46/290 "Об утверждении Правил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17 марта 2022 года № 17/185. Зарегистрировано в Министерстве юстиции Республики Казахстан 4 апреля 2022 года № 27375. Утратило силу решением маслихата Есильского района Северо-Казахстанской области от 17 октября 2023 года № 9/118</w:t>
      </w:r>
    </w:p>
    <w:p>
      <w:pPr>
        <w:spacing w:after="0"/>
        <w:ind w:left="0"/>
        <w:jc w:val="both"/>
      </w:pPr>
      <w:r>
        <w:rPr>
          <w:rFonts w:ascii="Times New Roman"/>
          <w:b w:val="false"/>
          <w:i w:val="false"/>
          <w:color w:val="ff0000"/>
          <w:sz w:val="28"/>
        </w:rPr>
        <w:t xml:space="preserve">
      Сноска. Утратило силу решением маслихата Есильского района Северо Казахстанской области от 17.10.2023 </w:t>
      </w:r>
      <w:r>
        <w:rPr>
          <w:rFonts w:ascii="Times New Roman"/>
          <w:b w:val="false"/>
          <w:i w:val="false"/>
          <w:color w:val="ff0000"/>
          <w:sz w:val="28"/>
        </w:rPr>
        <w:t>№ 9/118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Есильского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 от 12 марта 2020 года № 46/290 (зарегистрировано в Реестре государственной регистрации нормативных правовых актов под № 6096)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 утвержденные вышеуказанным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xml:space="preserve">
      2. Настоящее решение вводится в действие по истечении десяти календарных дней после дня его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Cекретарь маслихата Есильского района</w:t>
            </w:r>
          </w:p>
          <w:p>
            <w:pPr>
              <w:spacing w:after="20"/>
              <w:ind w:left="20"/>
              <w:jc w:val="both"/>
            </w:pP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Есильского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17 марта 2022 года № 17/185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маслихата Есильского района 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12 марта 2020 года № 46/290</w:t>
            </w:r>
          </w:p>
        </w:tc>
      </w:tr>
    </w:tbl>
    <w:bookmarkStart w:name="z16"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bookmarkEnd w:id="3"/>
    <w:bookmarkStart w:name="z17" w:id="4"/>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инвалидов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18" w:id="5"/>
    <w:p>
      <w:pPr>
        <w:spacing w:after="0"/>
        <w:ind w:left="0"/>
        <w:jc w:val="left"/>
      </w:pPr>
      <w:r>
        <w:rPr>
          <w:rFonts w:ascii="Times New Roman"/>
          <w:b/>
          <w:i w:val="false"/>
          <w:color w:val="000000"/>
        </w:rPr>
        <w:t xml:space="preserve"> Глава 1. Общие положения</w:t>
      </w:r>
    </w:p>
    <w:bookmarkEnd w:id="5"/>
    <w:bookmarkStart w:name="z19"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0"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21" w:id="8"/>
    <w:p>
      <w:pPr>
        <w:spacing w:after="0"/>
        <w:ind w:left="0"/>
        <w:jc w:val="both"/>
      </w:pPr>
      <w:r>
        <w:rPr>
          <w:rFonts w:ascii="Times New Roman"/>
          <w:b w:val="false"/>
          <w:i w:val="false"/>
          <w:color w:val="000000"/>
          <w:sz w:val="28"/>
        </w:rPr>
        <w:t>
      2) специальная комиссия – комиссия, создаваемая решением акима Есильского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22"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Северо-Казахстанской области";</w:t>
      </w:r>
    </w:p>
    <w:bookmarkEnd w:id="9"/>
    <w:bookmarkStart w:name="z23"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24"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25"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26" w:id="13"/>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Есильского района Северо-Казахстанской области";</w:t>
      </w:r>
    </w:p>
    <w:bookmarkEnd w:id="13"/>
    <w:bookmarkStart w:name="z27" w:id="14"/>
    <w:p>
      <w:pPr>
        <w:spacing w:after="0"/>
        <w:ind w:left="0"/>
        <w:jc w:val="both"/>
      </w:pPr>
      <w:r>
        <w:rPr>
          <w:rFonts w:ascii="Times New Roman"/>
          <w:b w:val="false"/>
          <w:i w:val="false"/>
          <w:color w:val="000000"/>
          <w:sz w:val="28"/>
        </w:rPr>
        <w:t>
      8) участковая комиссия – комиссия, создаваемая решением акимов сельских округов, для проведения обследования материального положения лиц (семей), обратившихся за социальной помощью, и подготовки заключений;</w:t>
      </w:r>
    </w:p>
    <w:bookmarkEnd w:id="14"/>
    <w:bookmarkStart w:name="z28"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bookmarkStart w:name="z29" w:id="16"/>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Есильского района Северо-Казахстанской области.</w:t>
      </w:r>
    </w:p>
    <w:bookmarkEnd w:id="16"/>
    <w:bookmarkStart w:name="z30" w:id="17"/>
    <w:p>
      <w:pPr>
        <w:spacing w:after="0"/>
        <w:ind w:left="0"/>
        <w:jc w:val="both"/>
      </w:pPr>
      <w:r>
        <w:rPr>
          <w:rFonts w:ascii="Times New Roman"/>
          <w:b w:val="false"/>
          <w:i w:val="false"/>
          <w:color w:val="000000"/>
          <w:sz w:val="28"/>
        </w:rPr>
        <w:t>
      4. Лицам, указанным в статье 16 Закона Республики Казахстан "О социальной защите инвалидов в Республике Казахстан" и в подпункте 2) статьи 10, в подпункте 2) статьи 11, в подпункте 2) статьи 12, в подпункте 2) статьи 13 Закона Республики Казахстан "О ветеранах" (далее-Закон), социальная помощь оказывается в порядке, предусмотренном настоящими Правилами.</w:t>
      </w:r>
    </w:p>
    <w:bookmarkEnd w:id="17"/>
    <w:bookmarkStart w:name="z31" w:id="18"/>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18"/>
    <w:bookmarkStart w:name="z32" w:id="19"/>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9"/>
    <w:bookmarkStart w:name="z33" w:id="20"/>
    <w:p>
      <w:pPr>
        <w:spacing w:after="0"/>
        <w:ind w:left="0"/>
        <w:jc w:val="both"/>
      </w:pPr>
      <w:r>
        <w:rPr>
          <w:rFonts w:ascii="Times New Roman"/>
          <w:b w:val="false"/>
          <w:i w:val="false"/>
          <w:color w:val="000000"/>
          <w:sz w:val="28"/>
        </w:rPr>
        <w:t>
      6. Перечень категорий получателей и предельные размеры социальной помощи устанавливаются настоящими Правилами.</w:t>
      </w:r>
    </w:p>
    <w:bookmarkEnd w:id="20"/>
    <w:bookmarkStart w:name="z34" w:id="21"/>
    <w:p>
      <w:pPr>
        <w:spacing w:after="0"/>
        <w:ind w:left="0"/>
        <w:jc w:val="both"/>
      </w:pPr>
      <w:r>
        <w:rPr>
          <w:rFonts w:ascii="Times New Roman"/>
          <w:b w:val="false"/>
          <w:i w:val="false"/>
          <w:color w:val="000000"/>
          <w:sz w:val="28"/>
        </w:rPr>
        <w:t>
      7. Единовременная социальная помощь к праздничным дням оказывается следующим категориям граждан:</w:t>
      </w:r>
    </w:p>
    <w:bookmarkEnd w:id="21"/>
    <w:bookmarkStart w:name="z35" w:id="22"/>
    <w:p>
      <w:pPr>
        <w:spacing w:after="0"/>
        <w:ind w:left="0"/>
        <w:jc w:val="both"/>
      </w:pPr>
      <w:r>
        <w:rPr>
          <w:rFonts w:ascii="Times New Roman"/>
          <w:b w:val="false"/>
          <w:i w:val="false"/>
          <w:color w:val="000000"/>
          <w:sz w:val="28"/>
        </w:rPr>
        <w:t>
      1) к Международному женскому дню – 8 марта:</w:t>
      </w:r>
    </w:p>
    <w:bookmarkEnd w:id="22"/>
    <w:bookmarkStart w:name="z36" w:id="23"/>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3"/>
    <w:bookmarkStart w:name="z37" w:id="24"/>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4"/>
    <w:bookmarkStart w:name="z38" w:id="25"/>
    <w:p>
      <w:pPr>
        <w:spacing w:after="0"/>
        <w:ind w:left="0"/>
        <w:jc w:val="both"/>
      </w:pPr>
      <w:r>
        <w:rPr>
          <w:rFonts w:ascii="Times New Roman"/>
          <w:b w:val="false"/>
          <w:i w:val="false"/>
          <w:color w:val="000000"/>
          <w:sz w:val="28"/>
        </w:rPr>
        <w:t>
      2) ко Дню защитника Отечества – 7 мая:</w:t>
      </w:r>
    </w:p>
    <w:bookmarkEnd w:id="25"/>
    <w:bookmarkStart w:name="z39" w:id="26"/>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6"/>
    <w:bookmarkStart w:name="z40" w:id="27"/>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7"/>
    <w:bookmarkStart w:name="z41" w:id="28"/>
    <w:p>
      <w:pPr>
        <w:spacing w:after="0"/>
        <w:ind w:left="0"/>
        <w:jc w:val="both"/>
      </w:pPr>
      <w:r>
        <w:rPr>
          <w:rFonts w:ascii="Times New Roman"/>
          <w:b w:val="false"/>
          <w:i w:val="false"/>
          <w:color w:val="000000"/>
          <w:sz w:val="28"/>
        </w:rPr>
        <w:t>
      3) ко Дню Победы – 9 мая:</w:t>
      </w:r>
    </w:p>
    <w:bookmarkEnd w:id="28"/>
    <w:bookmarkStart w:name="z42" w:id="29"/>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1 000 000 (один миллион) тенге;</w:t>
      </w:r>
    </w:p>
    <w:bookmarkEnd w:id="29"/>
    <w:bookmarkStart w:name="z43" w:id="30"/>
    <w:p>
      <w:pPr>
        <w:spacing w:after="0"/>
        <w:ind w:left="0"/>
        <w:jc w:val="both"/>
      </w:pPr>
      <w:r>
        <w:rPr>
          <w:rFonts w:ascii="Times New Roman"/>
          <w:b w:val="false"/>
          <w:i w:val="false"/>
          <w:color w:val="000000"/>
          <w:sz w:val="28"/>
        </w:rPr>
        <w:t>
      инвалидам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ставшим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1 000 000 (один миллион) тенге;</w:t>
      </w:r>
    </w:p>
    <w:bookmarkEnd w:id="30"/>
    <w:bookmarkStart w:name="z44" w:id="3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1"/>
    <w:bookmarkStart w:name="z45" w:id="32"/>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2"/>
    <w:bookmarkStart w:name="z46" w:id="33"/>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3"/>
    <w:bookmarkStart w:name="z47" w:id="34"/>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4"/>
    <w:bookmarkStart w:name="z48" w:id="35"/>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5"/>
    <w:bookmarkStart w:name="z49" w:id="36"/>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6"/>
    <w:bookmarkStart w:name="z50" w:id="37"/>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7"/>
    <w:bookmarkStart w:name="z51" w:id="38"/>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8"/>
    <w:bookmarkStart w:name="z52" w:id="39"/>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39"/>
    <w:bookmarkStart w:name="z53" w:id="40"/>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40"/>
    <w:bookmarkStart w:name="z54" w:id="41"/>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инвалидами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41"/>
    <w:bookmarkStart w:name="z55" w:id="42"/>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2"/>
    <w:bookmarkStart w:name="z56" w:id="43"/>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3"/>
    <w:bookmarkStart w:name="z57" w:id="44"/>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4"/>
    <w:bookmarkStart w:name="z58" w:id="45"/>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5"/>
    <w:bookmarkStart w:name="z59" w:id="46"/>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6"/>
    <w:bookmarkStart w:name="z60" w:id="47"/>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7"/>
    <w:bookmarkStart w:name="z61" w:id="48"/>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8"/>
    <w:bookmarkStart w:name="z62" w:id="49"/>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(пятнадцать) месячных расчетных показателей;</w:t>
      </w:r>
    </w:p>
    <w:bookmarkEnd w:id="49"/>
    <w:bookmarkStart w:name="z63" w:id="50"/>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15 (пятнадцать) месячных расчетных показателей;</w:t>
      </w:r>
    </w:p>
    <w:bookmarkEnd w:id="50"/>
    <w:bookmarkStart w:name="z64" w:id="51"/>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(пятнадцать) месячных расчетных показателей;</w:t>
      </w:r>
    </w:p>
    <w:bookmarkEnd w:id="51"/>
    <w:bookmarkStart w:name="z65" w:id="52"/>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15 (пятнадцать) месячных расчетных показателей;</w:t>
      </w:r>
    </w:p>
    <w:bookmarkEnd w:id="52"/>
    <w:bookmarkStart w:name="z66" w:id="53"/>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 (пятнадцать) месячных расчетных показателей;</w:t>
      </w:r>
    </w:p>
    <w:bookmarkEnd w:id="53"/>
    <w:bookmarkStart w:name="z67" w:id="54"/>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 (пятнадцать) месячных расчетных показателей;</w:t>
      </w:r>
    </w:p>
    <w:bookmarkEnd w:id="54"/>
    <w:bookmarkStart w:name="z68" w:id="55"/>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 в размере 15 (пятнадцать) месячных расчетных показателей;</w:t>
      </w:r>
    </w:p>
    <w:bookmarkEnd w:id="55"/>
    <w:bookmarkStart w:name="z69" w:id="56"/>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15 (пятнадцать) месячных расчетных показателей;</w:t>
      </w:r>
    </w:p>
    <w:bookmarkEnd w:id="56"/>
    <w:bookmarkStart w:name="z70" w:id="57"/>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bookmarkEnd w:id="57"/>
    <w:bookmarkStart w:name="z71" w:id="58"/>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15 (пятнадцать) месячных расчетных показателей;</w:t>
      </w:r>
    </w:p>
    <w:bookmarkEnd w:id="58"/>
    <w:bookmarkStart w:name="z72" w:id="59"/>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в размере 15 (пятнадцать) месячных расчетных показателей;</w:t>
      </w:r>
    </w:p>
    <w:bookmarkEnd w:id="59"/>
    <w:bookmarkStart w:name="z73" w:id="60"/>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 в размере 15 (пятнадцать) месячных расчетных показателей;</w:t>
      </w:r>
    </w:p>
    <w:bookmarkEnd w:id="60"/>
    <w:bookmarkStart w:name="z74" w:id="6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 в размере 15 (пятнадцать) месячных расчетных показателей;</w:t>
      </w:r>
    </w:p>
    <w:bookmarkEnd w:id="61"/>
    <w:bookmarkStart w:name="z75" w:id="62"/>
    <w:p>
      <w:pPr>
        <w:spacing w:after="0"/>
        <w:ind w:left="0"/>
        <w:jc w:val="both"/>
      </w:pPr>
      <w:r>
        <w:rPr>
          <w:rFonts w:ascii="Times New Roman"/>
          <w:b w:val="false"/>
          <w:i w:val="false"/>
          <w:color w:val="000000"/>
          <w:sz w:val="28"/>
        </w:rPr>
        <w:t>
      4) ко Дню Конституции Республики Казахстан – 30 августа:</w:t>
      </w:r>
    </w:p>
    <w:bookmarkEnd w:id="62"/>
    <w:bookmarkStart w:name="z76" w:id="63"/>
    <w:p>
      <w:pPr>
        <w:spacing w:after="0"/>
        <w:ind w:left="0"/>
        <w:jc w:val="both"/>
      </w:pPr>
      <w:r>
        <w:rPr>
          <w:rFonts w:ascii="Times New Roman"/>
          <w:b w:val="false"/>
          <w:i w:val="false"/>
          <w:color w:val="000000"/>
          <w:sz w:val="28"/>
        </w:rPr>
        <w:t>
      героям Социалистического Труда, кавалерам орденов Трудовой Славы трех степеней - в размере 10 (десять) месячных расчетных показателей;</w:t>
      </w:r>
    </w:p>
    <w:bookmarkEnd w:id="63"/>
    <w:bookmarkStart w:name="z77" w:id="64"/>
    <w:p>
      <w:pPr>
        <w:spacing w:after="0"/>
        <w:ind w:left="0"/>
        <w:jc w:val="both"/>
      </w:pPr>
      <w:r>
        <w:rPr>
          <w:rFonts w:ascii="Times New Roman"/>
          <w:b w:val="false"/>
          <w:i w:val="false"/>
          <w:color w:val="000000"/>
          <w:sz w:val="28"/>
        </w:rPr>
        <w:t>
      лицам, удостоенным звания "Қазақстанның Еңбек Ері" - в размере 10 (десять) месячных расчетных показателей;</w:t>
      </w:r>
    </w:p>
    <w:bookmarkEnd w:id="64"/>
    <w:bookmarkStart w:name="z78" w:id="65"/>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города (района) - в размере 10 (десять) месячных расчетных показателей;</w:t>
      </w:r>
    </w:p>
    <w:bookmarkEnd w:id="65"/>
    <w:bookmarkStart w:name="z79" w:id="66"/>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6"/>
    <w:bookmarkStart w:name="z80" w:id="67"/>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7"/>
    <w:bookmarkStart w:name="z81" w:id="68"/>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8"/>
    <w:bookmarkStart w:name="z82" w:id="69"/>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69"/>
    <w:bookmarkStart w:name="z83" w:id="70"/>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0"/>
    <w:bookmarkStart w:name="z84" w:id="71"/>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1"/>
    <w:bookmarkStart w:name="z85" w:id="72"/>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2"/>
    <w:bookmarkStart w:name="z86" w:id="73"/>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3"/>
    <w:bookmarkStart w:name="z87" w:id="74"/>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4"/>
    <w:bookmarkStart w:name="z88" w:id="75"/>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5"/>
    <w:bookmarkStart w:name="z89" w:id="76"/>
    <w:p>
      <w:pPr>
        <w:spacing w:after="0"/>
        <w:ind w:left="0"/>
        <w:jc w:val="both"/>
      </w:pPr>
      <w:r>
        <w:rPr>
          <w:rFonts w:ascii="Times New Roman"/>
          <w:b w:val="false"/>
          <w:i w:val="false"/>
          <w:color w:val="000000"/>
          <w:sz w:val="28"/>
        </w:rPr>
        <w:t xml:space="preserve">
      8.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 </w:t>
      </w:r>
    </w:p>
    <w:bookmarkEnd w:id="76"/>
    <w:bookmarkStart w:name="z90" w:id="77"/>
    <w:p>
      <w:pPr>
        <w:spacing w:after="0"/>
        <w:ind w:left="0"/>
        <w:jc w:val="both"/>
      </w:pPr>
      <w:r>
        <w:rPr>
          <w:rFonts w:ascii="Times New Roman"/>
          <w:b w:val="false"/>
          <w:i w:val="false"/>
          <w:color w:val="000000"/>
          <w:sz w:val="28"/>
        </w:rPr>
        <w:t>
      сиротство и отсутствие родительского попечения;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w:t>
      </w:r>
    </w:p>
    <w:bookmarkEnd w:id="77"/>
    <w:bookmarkStart w:name="z91" w:id="78"/>
    <w:p>
      <w:pPr>
        <w:spacing w:after="0"/>
        <w:ind w:left="0"/>
        <w:jc w:val="both"/>
      </w:pPr>
      <w:r>
        <w:rPr>
          <w:rFonts w:ascii="Times New Roman"/>
          <w:b w:val="false"/>
          <w:i w:val="false"/>
          <w:color w:val="000000"/>
          <w:sz w:val="28"/>
        </w:rPr>
        <w:t xml:space="preserve">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 </w:t>
      </w:r>
    </w:p>
    <w:bookmarkEnd w:id="78"/>
    <w:bookmarkStart w:name="z92" w:id="79"/>
    <w:p>
      <w:pPr>
        <w:spacing w:after="0"/>
        <w:ind w:left="0"/>
        <w:jc w:val="both"/>
      </w:pPr>
      <w:r>
        <w:rPr>
          <w:rFonts w:ascii="Times New Roman"/>
          <w:b w:val="false"/>
          <w:i w:val="false"/>
          <w:color w:val="000000"/>
          <w:sz w:val="28"/>
        </w:rPr>
        <w:t>
      9. Социальная помощь предоставляется без учета доходов следующим категориям граждан, оказавшимся в трудной жизненной ситуации:</w:t>
      </w:r>
    </w:p>
    <w:bookmarkEnd w:id="79"/>
    <w:bookmarkStart w:name="z93" w:id="80"/>
    <w:p>
      <w:pPr>
        <w:spacing w:after="0"/>
        <w:ind w:left="0"/>
        <w:jc w:val="both"/>
      </w:pPr>
      <w:r>
        <w:rPr>
          <w:rFonts w:ascii="Times New Roman"/>
          <w:b w:val="false"/>
          <w:i w:val="false"/>
          <w:color w:val="000000"/>
          <w:sz w:val="28"/>
        </w:rPr>
        <w:t xml:space="preserve">
      детям с заболеванием вызванным вирусом иммунодефицита человека (далее-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 </w:t>
      </w:r>
    </w:p>
    <w:bookmarkEnd w:id="80"/>
    <w:bookmarkStart w:name="z94" w:id="81"/>
    <w:p>
      <w:pPr>
        <w:spacing w:after="0"/>
        <w:ind w:left="0"/>
        <w:jc w:val="both"/>
      </w:pPr>
      <w:r>
        <w:rPr>
          <w:rFonts w:ascii="Times New Roman"/>
          <w:b w:val="false"/>
          <w:i w:val="false"/>
          <w:color w:val="000000"/>
          <w:sz w:val="28"/>
        </w:rPr>
        <w:t xml:space="preserve">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 </w:t>
      </w:r>
    </w:p>
    <w:bookmarkEnd w:id="81"/>
    <w:bookmarkStart w:name="z95" w:id="82"/>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коммунальным государственным предприятием на праве хозяйственного ведения "Явленская центральная районная больница", на дополнительное питание – ежемесячно в размере 6 (шесть) месячных расчетных показателей.</w:t>
      </w:r>
    </w:p>
    <w:bookmarkEnd w:id="82"/>
    <w:bookmarkStart w:name="z96" w:id="83"/>
    <w:p>
      <w:pPr>
        <w:spacing w:after="0"/>
        <w:ind w:left="0"/>
        <w:jc w:val="both"/>
      </w:pPr>
      <w:r>
        <w:rPr>
          <w:rFonts w:ascii="Times New Roman"/>
          <w:b w:val="false"/>
          <w:i w:val="false"/>
          <w:color w:val="000000"/>
          <w:sz w:val="28"/>
        </w:rPr>
        <w:t>
      10. Социальная помощь с учетом доходов предоставляется следующим категориям граждан:</w:t>
      </w:r>
    </w:p>
    <w:bookmarkEnd w:id="83"/>
    <w:bookmarkStart w:name="z97" w:id="84"/>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с учетом среднедушевого дохода лица (семьи), не превышающего порога однократного размера прожиточного минимума, единовременно в размере 10 (десять) месячных расчетных показателей.</w:t>
      </w:r>
    </w:p>
    <w:bookmarkEnd w:id="84"/>
    <w:bookmarkStart w:name="z98" w:id="85"/>
    <w:p>
      <w:pPr>
        <w:spacing w:after="0"/>
        <w:ind w:left="0"/>
        <w:jc w:val="both"/>
      </w:pPr>
      <w:r>
        <w:rPr>
          <w:rFonts w:ascii="Times New Roman"/>
          <w:b w:val="false"/>
          <w:i w:val="false"/>
          <w:color w:val="000000"/>
          <w:sz w:val="28"/>
        </w:rPr>
        <w:t xml:space="preserve">
      11. Социальная помощь предоставляется единовременно и (или) периодически (ежемесячно) без учета доходов следующим категориям граждан: </w:t>
      </w:r>
    </w:p>
    <w:bookmarkEnd w:id="85"/>
    <w:bookmarkStart w:name="z99" w:id="86"/>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на оплату зубопротезирования, не превышающую сумму в размере 70 (семьдесят) месячных расчетных показателей единовременно, кроме драгоценных металлов и протезов из металлокерамики, металлоакрила;</w:t>
      </w:r>
    </w:p>
    <w:bookmarkEnd w:id="86"/>
    <w:bookmarkStart w:name="z100" w:id="87"/>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без учета доходов в размере стоимости санаторно-курортного лечения, но не превышающем 50 (пятьдесят) месячных расчетных показателей единовременно.</w:t>
      </w:r>
    </w:p>
    <w:bookmarkEnd w:id="87"/>
    <w:bookmarkStart w:name="z101" w:id="88"/>
    <w:p>
      <w:pPr>
        <w:spacing w:after="0"/>
        <w:ind w:left="0"/>
        <w:jc w:val="both"/>
      </w:pPr>
      <w:r>
        <w:rPr>
          <w:rFonts w:ascii="Times New Roman"/>
          <w:b w:val="false"/>
          <w:i w:val="false"/>
          <w:color w:val="000000"/>
          <w:sz w:val="28"/>
        </w:rPr>
        <w:t xml:space="preserve">
      ветеранам Великой Отечественной войны на оплату коммунальных услуг и приобретение топлива без учета доходов ежемесячно в размере 6 (шесть) месячных расчетных показателей. </w:t>
      </w:r>
    </w:p>
    <w:bookmarkEnd w:id="88"/>
    <w:bookmarkStart w:name="z102" w:id="89"/>
    <w:p>
      <w:pPr>
        <w:spacing w:after="0"/>
        <w:ind w:left="0"/>
        <w:jc w:val="both"/>
      </w:pPr>
      <w:r>
        <w:rPr>
          <w:rFonts w:ascii="Times New Roman"/>
          <w:b w:val="false"/>
          <w:i w:val="false"/>
          <w:color w:val="000000"/>
          <w:sz w:val="28"/>
        </w:rPr>
        <w:t>
      12.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89"/>
    <w:bookmarkStart w:name="z103" w:id="90"/>
    <w:p>
      <w:pPr>
        <w:spacing w:after="0"/>
        <w:ind w:left="0"/>
        <w:jc w:val="left"/>
      </w:pPr>
      <w:r>
        <w:rPr>
          <w:rFonts w:ascii="Times New Roman"/>
          <w:b/>
          <w:i w:val="false"/>
          <w:color w:val="000000"/>
        </w:rPr>
        <w:t xml:space="preserve"> Глава 3. Порядок оказания социальной помощи</w:t>
      </w:r>
    </w:p>
    <w:bookmarkEnd w:id="90"/>
    <w:bookmarkStart w:name="z104" w:id="91"/>
    <w:p>
      <w:pPr>
        <w:spacing w:after="0"/>
        <w:ind w:left="0"/>
        <w:jc w:val="both"/>
      </w:pPr>
      <w:r>
        <w:rPr>
          <w:rFonts w:ascii="Times New Roman"/>
          <w:b w:val="false"/>
          <w:i w:val="false"/>
          <w:color w:val="000000"/>
          <w:sz w:val="28"/>
        </w:rPr>
        <w:t>
      13. Порядок оказания социальной помощи определяется согласно Типовым правилам.</w:t>
      </w:r>
    </w:p>
    <w:bookmarkEnd w:id="91"/>
    <w:bookmarkStart w:name="z105" w:id="92"/>
    <w:p>
      <w:pPr>
        <w:spacing w:after="0"/>
        <w:ind w:left="0"/>
        <w:jc w:val="both"/>
      </w:pPr>
      <w:r>
        <w:rPr>
          <w:rFonts w:ascii="Times New Roman"/>
          <w:b w:val="false"/>
          <w:i w:val="false"/>
          <w:color w:val="000000"/>
          <w:sz w:val="28"/>
        </w:rPr>
        <w:t>
      14. Социальная помощь к праздничным дням оказывается по спискам, утверждаемым акиматом Есильского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2"/>
    <w:bookmarkStart w:name="z106" w:id="93"/>
    <w:p>
      <w:pPr>
        <w:spacing w:after="0"/>
        <w:ind w:left="0"/>
        <w:jc w:val="both"/>
      </w:pPr>
      <w:r>
        <w:rPr>
          <w:rFonts w:ascii="Times New Roman"/>
          <w:b w:val="false"/>
          <w:i w:val="false"/>
          <w:color w:val="000000"/>
          <w:sz w:val="28"/>
        </w:rPr>
        <w:t>
      15. Финансирование расходов на предоставление социальной помощи осуществляется в пределах средств, предусмотренных бюджетом Есильского района на текущий финансовый год.</w:t>
      </w:r>
    </w:p>
    <w:bookmarkEnd w:id="93"/>
    <w:bookmarkStart w:name="z107" w:id="94"/>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имеющие лицензии на соответствующие виды банковских операций путем перечисления сумм на лицевые счета заявителей.</w:t>
      </w:r>
    </w:p>
    <w:bookmarkEnd w:id="94"/>
    <w:bookmarkStart w:name="z108" w:id="95"/>
    <w:p>
      <w:pPr>
        <w:spacing w:after="0"/>
        <w:ind w:left="0"/>
        <w:jc w:val="both"/>
      </w:pPr>
      <w:r>
        <w:rPr>
          <w:rFonts w:ascii="Times New Roman"/>
          <w:b w:val="false"/>
          <w:i w:val="false"/>
          <w:color w:val="000000"/>
          <w:sz w:val="28"/>
        </w:rPr>
        <w:t>
      16.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95"/>
    <w:bookmarkStart w:name="z109" w:id="96"/>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6"/>
    <w:bookmarkStart w:name="z110" w:id="97"/>
    <w:p>
      <w:pPr>
        <w:spacing w:after="0"/>
        <w:ind w:left="0"/>
        <w:jc w:val="both"/>
      </w:pPr>
      <w:r>
        <w:rPr>
          <w:rFonts w:ascii="Times New Roman"/>
          <w:b w:val="false"/>
          <w:i w:val="false"/>
          <w:color w:val="000000"/>
          <w:sz w:val="28"/>
        </w:rPr>
        <w:t>
      17. Социальная помощь прекращается в случаях:</w:t>
      </w:r>
    </w:p>
    <w:bookmarkEnd w:id="97"/>
    <w:bookmarkStart w:name="z111" w:id="98"/>
    <w:p>
      <w:pPr>
        <w:spacing w:after="0"/>
        <w:ind w:left="0"/>
        <w:jc w:val="both"/>
      </w:pPr>
      <w:r>
        <w:rPr>
          <w:rFonts w:ascii="Times New Roman"/>
          <w:b w:val="false"/>
          <w:i w:val="false"/>
          <w:color w:val="000000"/>
          <w:sz w:val="28"/>
        </w:rPr>
        <w:t>
      1) смерти получателя;</w:t>
      </w:r>
    </w:p>
    <w:bookmarkEnd w:id="98"/>
    <w:bookmarkStart w:name="z112" w:id="99"/>
    <w:p>
      <w:pPr>
        <w:spacing w:after="0"/>
        <w:ind w:left="0"/>
        <w:jc w:val="both"/>
      </w:pPr>
      <w:r>
        <w:rPr>
          <w:rFonts w:ascii="Times New Roman"/>
          <w:b w:val="false"/>
          <w:i w:val="false"/>
          <w:color w:val="000000"/>
          <w:sz w:val="28"/>
        </w:rPr>
        <w:t>
      2) выезда получателя на постоянное проживание за пределы Есильского района;</w:t>
      </w:r>
    </w:p>
    <w:bookmarkEnd w:id="99"/>
    <w:bookmarkStart w:name="z113" w:id="100"/>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bookmarkEnd w:id="100"/>
    <w:bookmarkStart w:name="z114" w:id="101"/>
    <w:p>
      <w:pPr>
        <w:spacing w:after="0"/>
        <w:ind w:left="0"/>
        <w:jc w:val="both"/>
      </w:pPr>
      <w:r>
        <w:rPr>
          <w:rFonts w:ascii="Times New Roman"/>
          <w:b w:val="false"/>
          <w:i w:val="false"/>
          <w:color w:val="000000"/>
          <w:sz w:val="28"/>
        </w:rPr>
        <w:t xml:space="preserve">
      4) выявления недостоверных сведений, предоставленных заявителем. </w:t>
      </w:r>
    </w:p>
    <w:bookmarkEnd w:id="101"/>
    <w:bookmarkStart w:name="z115" w:id="102"/>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2"/>
    <w:bookmarkStart w:name="z116" w:id="103"/>
    <w:p>
      <w:pPr>
        <w:spacing w:after="0"/>
        <w:ind w:left="0"/>
        <w:jc w:val="both"/>
      </w:pPr>
      <w:r>
        <w:rPr>
          <w:rFonts w:ascii="Times New Roman"/>
          <w:b w:val="false"/>
          <w:i w:val="false"/>
          <w:color w:val="000000"/>
          <w:sz w:val="28"/>
        </w:rPr>
        <w:t>
      18. Излишне выплаченные суммы пособий подлежат возврату в добровольном порядке, а в случае отказа - в судебном порядке.</w:t>
      </w:r>
    </w:p>
    <w:bookmarkEnd w:id="103"/>
    <w:bookmarkStart w:name="z117" w:id="104"/>
    <w:p>
      <w:pPr>
        <w:spacing w:after="0"/>
        <w:ind w:left="0"/>
        <w:jc w:val="left"/>
      </w:pPr>
      <w:r>
        <w:rPr>
          <w:rFonts w:ascii="Times New Roman"/>
          <w:b/>
          <w:i w:val="false"/>
          <w:color w:val="000000"/>
        </w:rPr>
        <w:t xml:space="preserve"> Глава 5. Заключительное положение</w:t>
      </w:r>
    </w:p>
    <w:bookmarkEnd w:id="104"/>
    <w:bookmarkStart w:name="z118" w:id="105"/>
    <w:p>
      <w:pPr>
        <w:spacing w:after="0"/>
        <w:ind w:left="0"/>
        <w:jc w:val="both"/>
      </w:pPr>
      <w:r>
        <w:rPr>
          <w:rFonts w:ascii="Times New Roman"/>
          <w:b w:val="false"/>
          <w:i w:val="false"/>
          <w:color w:val="000000"/>
          <w:sz w:val="28"/>
        </w:rPr>
        <w:t>
      19.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