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908c" w14:textId="2419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Есильского района Северо-Казахстанской области от 18 сентября 2015 года № 308 "Об утверждении схем и порядка перевозки в общеобразовательные школы детей, проживающих в отдаленных населенных пунктах Есильского района Северо - 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18 мая 2022 года № 112. Зарегистрировано в Министерстве юстиции Республики Казахстан 20 мая 2022 года № 28146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Есильского района Северо - Казахстанской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 - Казахстанской области "Об утверждении схем и порядка перевозки в общеобразовательные школы детей, проживающих в отдаленных населенных пунктах Есильского района Северо - Казахстанской области" от 18 сентября 2015 года № 308 (зарегистрировано в Реестре государственной регистрации нормативных правовых актов под № 3420)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схем и правил перевозки в общеобразовательные школы детей, проживающих в отдаленных населенных пунктах Есильского района Северо - 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схемы перевозки в общеобразовательные школы детей, проживающих в отдаленных населенных пунктах Есильского района Северо-Казахстанской области согласно приложениям 1, 2, 3, 4, 5, 6, 7, 8, 9, 10, 11, 12, 13.";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правила перевозки в общеобразовательные школы детей, проживающих в отдаленных населенных пунктах Есильского района Северо-Казахстанской области согласно приложению 14.";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 2, 3, 4, 5, 6, 7, 8,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8,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10, 11, 12, 13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10, 11, 12,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Есильского района Северо - Казахстанской области,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Есильского района Северо-Казахстанской области.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"Покровская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селах Мальцево, Есильское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"Волошинская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селах Лузинка, Ивано - Петровка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"Ильинская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селах Александровка, Амангельды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2136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"Петровская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селе Мадениет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"Бескудукская основная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селе Черуновка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3881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7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"Тарангульская средняя школа" коммунального государственного учреждения "Отдел образования Есильского района" коммунального государственного учреждения "Управление образования акимата Северо - Казахстанской области", проживающих в селе Двинск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47752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8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"Амангельдинская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селе Поляковка</w:t>
      </w:r>
    </w:p>
    <w:bookmarkEnd w:id="21"/>
    <w:bookmarkStart w:name="z9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2136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9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"Булакская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селе Карагай</w:t>
      </w:r>
    </w:p>
    <w:bookmarkEnd w:id="23"/>
    <w:bookmarkStart w:name="z10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10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"Орнекская основная школа имени Есляма Зикибаева – известного поэта"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селе Жаргайын</w:t>
      </w:r>
    </w:p>
    <w:bookmarkEnd w:id="25"/>
    <w:bookmarkStart w:name="z1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11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"Корнеевская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селах Черуновка, Бескудук, Алабие, Советское, Новоузенка, Светлое, Булак, Стрельниковка</w:t>
      </w:r>
    </w:p>
    <w:bookmarkEnd w:id="27"/>
    <w:bookmarkStart w:name="z1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1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"Заградовская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селах Тонкошуровка, Орлиногорский лесхоз, Горное</w:t>
      </w:r>
    </w:p>
    <w:bookmarkEnd w:id="29"/>
    <w:bookmarkStart w:name="z1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3787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1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"Средняя школа имени Аскара Игибаева"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селах Спасовка, Каратал</w:t>
      </w:r>
    </w:p>
    <w:bookmarkEnd w:id="32"/>
    <w:bookmarkStart w:name="z1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1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коммунальноое государственное учреждение "Явленская средняя школа № 3 имени Аягана Шажимбаева - кинорежиссера"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 - Казахстанской области", проживающих в селах Чириковка, Караагаш, Бирлик, Амангельды, Талапкер, Горное, Карагай, Актас, Покровка, Енбек</w:t>
      </w:r>
    </w:p>
    <w:bookmarkEnd w:id="34"/>
    <w:bookmarkStart w:name="z1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910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 № 308</w:t>
            </w:r>
          </w:p>
        </w:tc>
      </w:tr>
    </w:tbl>
    <w:bookmarkStart w:name="z1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Есильского района Северо - Казахстанской области</w:t>
      </w:r>
    </w:p>
    <w:bookmarkEnd w:id="37"/>
    <w:bookmarkStart w:name="z1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"/>
    <w:bookmarkStart w:name="z1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Есильского района Северо - Казахстанской области (далее – Правила), разработаны в соответствии с подпунктом 3 - 1) пункта 3 статьи 14 Закона Республики Казахстан "Об автомобильном транспорте", приказом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11550).</w:t>
      </w:r>
    </w:p>
    <w:bookmarkEnd w:id="39"/>
    <w:bookmarkStart w:name="z1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перевозчикам и автотранспортным средствам</w:t>
      </w:r>
    </w:p>
    <w:bookmarkEnd w:id="40"/>
    <w:bookmarkStart w:name="z1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Перевозки детей осуществляются автобусами, оборудованными в соответствии с требованиями настоящих Правил и с предоставлением каждому ребенку отдельного места для сидения.</w:t>
      </w:r>
    </w:p>
    <w:bookmarkEnd w:id="41"/>
    <w:bookmarkStart w:name="z1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перевозки детей допускаются водители:</w:t>
      </w:r>
    </w:p>
    <w:bookmarkEnd w:id="42"/>
    <w:bookmarkStart w:name="z1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43"/>
    <w:bookmarkStart w:name="z1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44"/>
    <w:bookmarkStart w:name="z1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bookmarkEnd w:id="45"/>
    <w:bookmarkStart w:name="z1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 подпункта 23 - 10) статьи 13 Закона Республики Казахстан "Об автомобильном транспорте".</w:t>
      </w:r>
    </w:p>
    <w:bookmarkEnd w:id="46"/>
    <w:bookmarkStart w:name="z1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оборудованы:</w:t>
      </w:r>
    </w:p>
    <w:bookmarkEnd w:id="47"/>
    <w:bookmarkStart w:name="z1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</w:p>
    <w:bookmarkEnd w:id="48"/>
    <w:bookmarkStart w:name="z1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49"/>
    <w:bookmarkStart w:name="z1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50"/>
    <w:bookmarkStart w:name="z1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</w:p>
    <w:bookmarkEnd w:id="51"/>
    <w:bookmarkStart w:name="z1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52"/>
    <w:bookmarkStart w:name="z1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остановки.</w:t>
      </w:r>
    </w:p>
    <w:bookmarkEnd w:id="53"/>
    <w:bookmarkStart w:name="z1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bookmarkEnd w:id="54"/>
    <w:bookmarkStart w:name="z1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Перевозка детей автобусом в светлое время суток осуществляется с включенным ближним светом фар.</w:t>
      </w:r>
    </w:p>
    <w:bookmarkEnd w:id="55"/>
    <w:bookmarkStart w:name="z1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56"/>
    <w:bookmarkStart w:name="z1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57"/>
    <w:bookmarkStart w:name="z1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58"/>
    <w:bookmarkStart w:name="z1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 - зимний период времени площадки должны очищаться от снега, льда, грязи.</w:t>
      </w:r>
    </w:p>
    <w:bookmarkEnd w:id="59"/>
    <w:bookmarkStart w:name="z1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60"/>
    <w:bookmarkStart w:name="z1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Водителю автобуса при перевозке детей не позволяется:</w:t>
      </w:r>
    </w:p>
    <w:bookmarkEnd w:id="61"/>
    <w:bookmarkStart w:name="z1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bookmarkEnd w:id="62"/>
    <w:bookmarkStart w:name="z1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63"/>
    <w:bookmarkStart w:name="z1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64"/>
    <w:bookmarkStart w:name="z1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65"/>
    <w:bookmarkStart w:name="z1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</w:p>
    <w:bookmarkEnd w:id="66"/>
    <w:bookmarkStart w:name="z1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67"/>
    <w:bookmarkStart w:name="z1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перевозки детей водитель:</w:t>
      </w:r>
    </w:p>
    <w:bookmarkEnd w:id="68"/>
    <w:bookmarkStart w:name="z1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отклоняется от установленного маршрута движения автобуса и не превышает установленные скоростные режимы;</w:t>
      </w:r>
    </w:p>
    <w:bookmarkEnd w:id="69"/>
    <w:bookmarkStart w:name="z1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время движения не отвлекается от управления автобусом (разговаривать, принимать пищу, включать в кабине громкую музыку);</w:t>
      </w:r>
    </w:p>
    <w:bookmarkEnd w:id="70"/>
    <w:bookmarkStart w:name="z1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провозит в автобусе запрещенные к провозу предметы, вещества и материалы;</w:t>
      </w:r>
    </w:p>
    <w:bookmarkEnd w:id="71"/>
    <w:bookmarkStart w:name="z1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осуществляет съезд на грунтовые дороги и двигаться по ним (за исключением случаев перевозки детей на сельскохозяйственные работы и в места отдыха, а также во время проведения работ по ремонту и реконструкции дорог).</w:t>
      </w:r>
    </w:p>
    <w:bookmarkEnd w:id="72"/>
    <w:bookmarkStart w:name="z1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73"/>
    <w:bookmarkStart w:name="z1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74"/>
    <w:bookmarkStart w:name="z19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</w:t>
      </w:r>
    </w:p>
    <w:bookmarkEnd w:id="75"/>
    <w:bookmarkStart w:name="z2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Отношения не урегулированные настоящими Правилами перевозки в общеобразовательные школы детей, проживающих в отдаленных населенных пунктах регулируются в соответствии с действующим законодательством.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