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5c080" w14:textId="275c0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Есильского района Северо-Казахстанской области от 31 мая 2018 года № 29/154 "О повышении ставок земельного налога по Есильскому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12 июля 2022 года № 21/238. Зарегистрировано в Министерстве юстиции Республики Казахстан 13 июля 2022 года № 28790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 повышении ставок земельного налога по Есильскому району" от 31 мая 2018 года № 29/154 (зарегистрировано в Реестре государственной регистрации нормативных правовых актов под № 4755)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истечению десяти календарных дней после его первого официального опубликования и распространяется на правоотношение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 Есильского района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