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c05d" w14:textId="3c7c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Есильского района Северо-Казахстанской области от 12 марта 2020 года № 46/290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29 сентябрь 2022 года № 23/258. Зарегистрировано в Министерстве юстиции Республики Казахстан 3 октября 2022 года № 29956. Утратило силу решением маслихата Есильского района Северо-Казахстанской области от 17 октября 2023 года № 9/118</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 Казахстанской области от 17.10.2023 </w:t>
      </w:r>
      <w:r>
        <w:rPr>
          <w:rFonts w:ascii="Times New Roman"/>
          <w:b w:val="false"/>
          <w:i w:val="false"/>
          <w:color w:val="ff0000"/>
          <w:sz w:val="28"/>
        </w:rPr>
        <w:t>№ 9/118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от 12 марта 2020 года № 46/290 (зарегистрировано в Реестре государственной регистрации нормативных правовых актов под № 6096)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маслихата Есильского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сентября 2022 года № 23/258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марта 2020 года № 46/290</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Есильского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Есильского района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Есильского района Северо-Казахстанской области.</w:t>
      </w:r>
    </w:p>
    <w:bookmarkEnd w:id="16"/>
    <w:bookmarkStart w:name="z34"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(далее-Закон), социальная помощь оказывается в порядке, предусмотренном настоящими Правилами.</w:t>
      </w:r>
    </w:p>
    <w:bookmarkEnd w:id="17"/>
    <w:bookmarkStart w:name="z35"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6"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7" w:id="20"/>
    <w:p>
      <w:pPr>
        <w:spacing w:after="0"/>
        <w:ind w:left="0"/>
        <w:jc w:val="both"/>
      </w:pPr>
      <w:r>
        <w:rPr>
          <w:rFonts w:ascii="Times New Roman"/>
          <w:b w:val="false"/>
          <w:i w:val="false"/>
          <w:color w:val="000000"/>
          <w:sz w:val="28"/>
        </w:rPr>
        <w:t>
      6. Единовременная социальная помощь к праздничным дням оказывается следующим категориям граждан:</w:t>
      </w:r>
    </w:p>
    <w:bookmarkEnd w:id="20"/>
    <w:bookmarkStart w:name="z38" w:id="21"/>
    <w:p>
      <w:pPr>
        <w:spacing w:after="0"/>
        <w:ind w:left="0"/>
        <w:jc w:val="both"/>
      </w:pPr>
      <w:r>
        <w:rPr>
          <w:rFonts w:ascii="Times New Roman"/>
          <w:b w:val="false"/>
          <w:i w:val="false"/>
          <w:color w:val="000000"/>
          <w:sz w:val="28"/>
        </w:rPr>
        <w:t>
      1) к Международному женскому дню – 8 марта:</w:t>
      </w:r>
    </w:p>
    <w:bookmarkEnd w:id="21"/>
    <w:bookmarkStart w:name="z39" w:id="22"/>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2"/>
    <w:bookmarkStart w:name="z40" w:id="23"/>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3"/>
    <w:bookmarkStart w:name="z41" w:id="24"/>
    <w:p>
      <w:pPr>
        <w:spacing w:after="0"/>
        <w:ind w:left="0"/>
        <w:jc w:val="both"/>
      </w:pPr>
      <w:r>
        <w:rPr>
          <w:rFonts w:ascii="Times New Roman"/>
          <w:b w:val="false"/>
          <w:i w:val="false"/>
          <w:color w:val="000000"/>
          <w:sz w:val="28"/>
        </w:rPr>
        <w:t>
      2) ко Дню защитника Отечества – 7 мая:</w:t>
      </w:r>
    </w:p>
    <w:bookmarkEnd w:id="24"/>
    <w:bookmarkStart w:name="z42" w:id="25"/>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5"/>
    <w:bookmarkStart w:name="z43" w:id="26"/>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6"/>
    <w:bookmarkStart w:name="z44" w:id="27"/>
    <w:p>
      <w:pPr>
        <w:spacing w:after="0"/>
        <w:ind w:left="0"/>
        <w:jc w:val="both"/>
      </w:pPr>
      <w:r>
        <w:rPr>
          <w:rFonts w:ascii="Times New Roman"/>
          <w:b w:val="false"/>
          <w:i w:val="false"/>
          <w:color w:val="000000"/>
          <w:sz w:val="28"/>
        </w:rPr>
        <w:t>
      3) ко Дню Победы – 9 мая:</w:t>
      </w:r>
    </w:p>
    <w:bookmarkEnd w:id="27"/>
    <w:bookmarkStart w:name="z45" w:id="28"/>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8"/>
    <w:bookmarkStart w:name="z46" w:id="29"/>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29"/>
    <w:bookmarkStart w:name="z47" w:id="3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8" w:id="3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9" w:id="3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2"/>
    <w:bookmarkStart w:name="z50" w:id="3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3"/>
    <w:bookmarkStart w:name="z51" w:id="3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4"/>
    <w:bookmarkStart w:name="z52"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5"/>
    <w:bookmarkStart w:name="z53"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6"/>
    <w:bookmarkStart w:name="z54" w:id="3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7"/>
    <w:bookmarkStart w:name="z55" w:id="3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8"/>
    <w:bookmarkStart w:name="z56" w:id="39"/>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39"/>
    <w:bookmarkStart w:name="z57" w:id="40"/>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0"/>
    <w:bookmarkStart w:name="z58" w:id="41"/>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1"/>
    <w:bookmarkStart w:name="z59" w:id="42"/>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2"/>
    <w:bookmarkStart w:name="z60" w:id="4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1"/>
    <w:bookmarkStart w:name="z69" w:id="52"/>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2"/>
    <w:bookmarkStart w:name="z70" w:id="5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3"/>
    <w:bookmarkStart w:name="z71" w:id="54"/>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4"/>
    <w:bookmarkStart w:name="z72" w:id="55"/>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3" w:id="56"/>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6"/>
    <w:bookmarkStart w:name="z74" w:id="57"/>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7"/>
    <w:bookmarkStart w:name="z75" w:id="58"/>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bookmarkEnd w:id="58"/>
    <w:bookmarkStart w:name="z76" w:id="59"/>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bookmarkEnd w:id="59"/>
    <w:bookmarkStart w:name="z77" w:id="6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60"/>
    <w:bookmarkStart w:name="z78" w:id="61"/>
    <w:p>
      <w:pPr>
        <w:spacing w:after="0"/>
        <w:ind w:left="0"/>
        <w:jc w:val="both"/>
      </w:pPr>
      <w:r>
        <w:rPr>
          <w:rFonts w:ascii="Times New Roman"/>
          <w:b w:val="false"/>
          <w:i w:val="false"/>
          <w:color w:val="000000"/>
          <w:sz w:val="28"/>
        </w:rPr>
        <w:t>
      4) ко Дню Конституции Республики Казахстан – 30 августа:</w:t>
      </w:r>
    </w:p>
    <w:bookmarkEnd w:id="61"/>
    <w:bookmarkStart w:name="z79" w:id="62"/>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2"/>
    <w:bookmarkStart w:name="z80" w:id="63"/>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3"/>
    <w:bookmarkStart w:name="z81" w:id="64"/>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5"/>
    <w:bookmarkStart w:name="z83" w:id="66"/>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6"/>
    <w:bookmarkStart w:name="z84" w:id="67"/>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7"/>
    <w:bookmarkStart w:name="z85" w:id="68"/>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8"/>
    <w:bookmarkStart w:name="z86" w:id="69"/>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9"/>
    <w:bookmarkStart w:name="z87" w:id="70"/>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0"/>
    <w:bookmarkStart w:name="z88" w:id="71"/>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1"/>
    <w:bookmarkStart w:name="z89" w:id="72"/>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2"/>
    <w:bookmarkStart w:name="z90" w:id="7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3"/>
    <w:bookmarkStart w:name="z91" w:id="74"/>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4"/>
    <w:bookmarkStart w:name="z92" w:id="75"/>
    <w:p>
      <w:pPr>
        <w:spacing w:after="0"/>
        <w:ind w:left="0"/>
        <w:jc w:val="both"/>
      </w:pPr>
      <w:r>
        <w:rPr>
          <w:rFonts w:ascii="Times New Roman"/>
          <w:b w:val="false"/>
          <w:i w:val="false"/>
          <w:color w:val="000000"/>
          <w:sz w:val="28"/>
        </w:rPr>
        <w:t>
      7.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5"/>
    <w:bookmarkStart w:name="z93" w:id="76"/>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w:t>
      </w:r>
    </w:p>
    <w:bookmarkEnd w:id="76"/>
    <w:bookmarkStart w:name="z94" w:id="77"/>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7"/>
    <w:bookmarkStart w:name="z95" w:id="78"/>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8"/>
    <w:bookmarkStart w:name="z96" w:id="79"/>
    <w:p>
      <w:pPr>
        <w:spacing w:after="0"/>
        <w:ind w:left="0"/>
        <w:jc w:val="both"/>
      </w:pPr>
      <w:r>
        <w:rPr>
          <w:rFonts w:ascii="Times New Roman"/>
          <w:b w:val="false"/>
          <w:i w:val="false"/>
          <w:color w:val="000000"/>
          <w:sz w:val="28"/>
        </w:rPr>
        <w:t>
      детям с заболеванием вызванным вирусом иммунодефицита человека (далее-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79"/>
    <w:bookmarkStart w:name="z97" w:id="80"/>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0"/>
    <w:bookmarkStart w:name="z98" w:id="81"/>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"Явленская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1"/>
    <w:bookmarkStart w:name="z99" w:id="82"/>
    <w:p>
      <w:pPr>
        <w:spacing w:after="0"/>
        <w:ind w:left="0"/>
        <w:jc w:val="both"/>
      </w:pPr>
      <w:r>
        <w:rPr>
          <w:rFonts w:ascii="Times New Roman"/>
          <w:b w:val="false"/>
          <w:i w:val="false"/>
          <w:color w:val="000000"/>
          <w:sz w:val="28"/>
        </w:rPr>
        <w:t>
      9. Социальная помощь с учетом доходов предоставляется следующим категориям граждан:</w:t>
      </w:r>
    </w:p>
    <w:bookmarkEnd w:id="82"/>
    <w:bookmarkStart w:name="z100" w:id="83"/>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3"/>
    <w:bookmarkStart w:name="z101" w:id="84"/>
    <w:p>
      <w:pPr>
        <w:spacing w:after="0"/>
        <w:ind w:left="0"/>
        <w:jc w:val="both"/>
      </w:pPr>
      <w:r>
        <w:rPr>
          <w:rFonts w:ascii="Times New Roman"/>
          <w:b w:val="false"/>
          <w:i w:val="false"/>
          <w:color w:val="000000"/>
          <w:sz w:val="28"/>
        </w:rPr>
        <w:t>
      10. Социальная помощь предоставляется единовременно и (или) периодически (ежемесячно) без учета доходов следующим категориям граждан:</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85"/>
    <w:bookmarkStart w:name="z103"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в размере стоимости санаторно-курортного лечения, но не превышающем 50 (пятьдесят) месячных расчетных показателей единовременно;</w:t>
      </w:r>
    </w:p>
    <w:bookmarkEnd w:id="86"/>
    <w:bookmarkStart w:name="z104" w:id="87"/>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ежемесячно в размере 6 (шесть) месячных расчетных показателей;</w:t>
      </w:r>
    </w:p>
    <w:bookmarkEnd w:id="87"/>
    <w:bookmarkStart w:name="z105"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а также лицам, пострадавшим в зоне Семипалатинского ядерного полигона для возмещения расходов на проезд в связи с лечением за пределами области единовременно в размере стоимости проезда.</w:t>
      </w:r>
    </w:p>
    <w:bookmarkEnd w:id="88"/>
    <w:bookmarkStart w:name="z106" w:id="89"/>
    <w:p>
      <w:pPr>
        <w:spacing w:after="0"/>
        <w:ind w:left="0"/>
        <w:jc w:val="left"/>
      </w:pPr>
      <w:r>
        <w:rPr>
          <w:rFonts w:ascii="Times New Roman"/>
          <w:b/>
          <w:i w:val="false"/>
          <w:color w:val="000000"/>
        </w:rPr>
        <w:t xml:space="preserve"> Глава 3. Порядок оказания социальной помощи</w:t>
      </w:r>
    </w:p>
    <w:bookmarkEnd w:id="89"/>
    <w:bookmarkStart w:name="z107" w:id="90"/>
    <w:p>
      <w:pPr>
        <w:spacing w:after="0"/>
        <w:ind w:left="0"/>
        <w:jc w:val="both"/>
      </w:pPr>
      <w:r>
        <w:rPr>
          <w:rFonts w:ascii="Times New Roman"/>
          <w:b w:val="false"/>
          <w:i w:val="false"/>
          <w:color w:val="000000"/>
          <w:sz w:val="28"/>
        </w:rPr>
        <w:t>
      11. Порядок оказания социальной помощи определяется Типовыми правилами.</w:t>
      </w:r>
    </w:p>
    <w:bookmarkEnd w:id="90"/>
    <w:bookmarkStart w:name="z108" w:id="91"/>
    <w:p>
      <w:pPr>
        <w:spacing w:after="0"/>
        <w:ind w:left="0"/>
        <w:jc w:val="both"/>
      </w:pPr>
      <w:r>
        <w:rPr>
          <w:rFonts w:ascii="Times New Roman"/>
          <w:b w:val="false"/>
          <w:i w:val="false"/>
          <w:color w:val="000000"/>
          <w:sz w:val="28"/>
        </w:rPr>
        <w:t>
      12. Социальная помощь к праздничным дням оказывается по спискам, утверждаемым акиматом Есильского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1"/>
    <w:bookmarkStart w:name="z109" w:id="92"/>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Есильского района на текущий финансовый год.</w:t>
      </w:r>
    </w:p>
    <w:bookmarkEnd w:id="92"/>
    <w:bookmarkStart w:name="z110" w:id="9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имеющие лицензии на соответствующие виды банковских операций путем перечисления сумм на лицевые счета заявителей.</w:t>
      </w:r>
    </w:p>
    <w:bookmarkEnd w:id="93"/>
    <w:bookmarkStart w:name="z111"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12" w:id="95"/>
    <w:p>
      <w:pPr>
        <w:spacing w:after="0"/>
        <w:ind w:left="0"/>
        <w:jc w:val="both"/>
      </w:pPr>
      <w:r>
        <w:rPr>
          <w:rFonts w:ascii="Times New Roman"/>
          <w:b w:val="false"/>
          <w:i w:val="false"/>
          <w:color w:val="000000"/>
          <w:sz w:val="28"/>
        </w:rPr>
        <w:t>
      14. Социальная помощь прекращается в случаях:</w:t>
      </w:r>
    </w:p>
    <w:bookmarkEnd w:id="95"/>
    <w:bookmarkStart w:name="z113" w:id="96"/>
    <w:p>
      <w:pPr>
        <w:spacing w:after="0"/>
        <w:ind w:left="0"/>
        <w:jc w:val="both"/>
      </w:pPr>
      <w:r>
        <w:rPr>
          <w:rFonts w:ascii="Times New Roman"/>
          <w:b w:val="false"/>
          <w:i w:val="false"/>
          <w:color w:val="000000"/>
          <w:sz w:val="28"/>
        </w:rPr>
        <w:t>
      1) смерти получателя;</w:t>
      </w:r>
    </w:p>
    <w:bookmarkEnd w:id="96"/>
    <w:bookmarkStart w:name="z114" w:id="97"/>
    <w:p>
      <w:pPr>
        <w:spacing w:after="0"/>
        <w:ind w:left="0"/>
        <w:jc w:val="both"/>
      </w:pPr>
      <w:r>
        <w:rPr>
          <w:rFonts w:ascii="Times New Roman"/>
          <w:b w:val="false"/>
          <w:i w:val="false"/>
          <w:color w:val="000000"/>
          <w:sz w:val="28"/>
        </w:rPr>
        <w:t>
      2) выезда получателя на постоянное проживание за пределы Есильского района;</w:t>
      </w:r>
    </w:p>
    <w:bookmarkEnd w:id="97"/>
    <w:bookmarkStart w:name="z115"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6" w:id="99"/>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99"/>
    <w:bookmarkStart w:name="z117" w:id="10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0"/>
    <w:bookmarkStart w:name="z118" w:id="101"/>
    <w:p>
      <w:pPr>
        <w:spacing w:after="0"/>
        <w:ind w:left="0"/>
        <w:jc w:val="both"/>
      </w:pPr>
      <w:r>
        <w:rPr>
          <w:rFonts w:ascii="Times New Roman"/>
          <w:b w:val="false"/>
          <w:i w:val="false"/>
          <w:color w:val="000000"/>
          <w:sz w:val="28"/>
        </w:rPr>
        <w:t>
      15. Излишне выплаченные суммы пособий подлежат возврату в добровольном порядке, а в случае отказа - в судебном порядке.</w:t>
      </w:r>
    </w:p>
    <w:bookmarkEnd w:id="101"/>
    <w:bookmarkStart w:name="z119" w:id="102"/>
    <w:p>
      <w:pPr>
        <w:spacing w:after="0"/>
        <w:ind w:left="0"/>
        <w:jc w:val="left"/>
      </w:pPr>
      <w:r>
        <w:rPr>
          <w:rFonts w:ascii="Times New Roman"/>
          <w:b/>
          <w:i w:val="false"/>
          <w:color w:val="000000"/>
        </w:rPr>
        <w:t xml:space="preserve"> Глава 5. Заключительное положение</w:t>
      </w:r>
    </w:p>
    <w:bookmarkEnd w:id="102"/>
    <w:bookmarkStart w:name="z120" w:id="103"/>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