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f08d" w14:textId="d8ff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Корнеевка Корнеевского сельского округа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Корнеевского сельского округа Есильского района Северо-Казахстанской области от 28 ноября 2022 года № 34. Зарегистрировано в Министерстве юстиции Республики Казахстан 5 декабря 2022 года № 30946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Корнеевка и на основании заключений Северо-Казахстанской областной ономастической комиссии от 16 апреля 2021 года, от 1 марта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составные части села Корнеевка Корнеевского сельского округа Есильского района Северо-Казахстанской области: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- на улицу Абай;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Пролетарская - на улицу Пушкина;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Фурманова - на улицу Жеңіс;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Калинина - на улицу Шоқан Уәлиханов;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- на улицу Әлия Молдағұлова;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Крупской - на улицу А.М. Ершова;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Коммунистическая - на улицу Мағжан Жұмабаев;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- на улицу Жәлел Қизатов;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Первомайская - на переулок Достық.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Корнеевского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ЗимарҰв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