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5f5c" w14:textId="f695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Горное Заградовского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Заградовского сельского округа Есильского района Северо-Казахстанской области от 25 ноября 2022 года № 28. Зарегистрировано в Министерстве юстиции Республики Казахстан 28 ноября 2022 года № 30780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Горное и на основании заключения областной ономастической комиссии при акимате Северо-Казахстанской области от 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на улицу Серік Омаров села Горное Заградовского сельского округа Есильского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