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9ff5" w14:textId="e359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Мирного сельского округа Жамбылского района Северо-Казахстанской области от 8 декабря 2022 года № 25. Зарегистрировано в Министерстве юстиции Республики Казахстан 14 декабря 2022 года № 31112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Петровка и на основании заключения областной ономастической комиссии от 1 марта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Петровка Мирного сельского округа Жамбылского района Северо-Казахстанской области наименование Алексей Самсонов.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Мирного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