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6b4e" w14:textId="72d6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Кызылжарского районного маслихата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4 марта 2022 года № 12/9. Зарегистрировано в Министерстве юстиции Республики Казахстан 15 марта 2022 года № 27106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решения Кызылжарского районного маслихата Северо-Казахстанской области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Кызылжарского районного маслихата Северо-Казахстанского областного маслихата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Виноградовского сельского округа Кызылжарского района Северо-Казахстанской области" от 26 февраля 2014 года № 24/8 (зарегистрировано в Реестре государственной регистрации нормативных правовых актов под № 2651).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Лесного сельского округа Кызылжарского района Северо-Казахстанской области" от 26 февраля 2014 года № 24/11 (зарегистрировано в Реестре государственной регистрации нормативных правовых актов под № 2653).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Светлопольского сельского округа Кызылжарского района Северо-Казахстанской области" от 26 февраля 2014 года № 24/18 (зарегистрировано в Реестре государственной регистрации нормативных правовых актов под № 2652).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Кызылжарского района Северо-Казахстанской области" от 22 апреля 2014 года № 26/3 (зарегистрировано в Реестре государственной регистрации нормативных правовых актов под № 2787).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Асановского сельского округа Кызылжарского района Северо-Казахстанской области" от 22 апреля 2014 года № 26/4 (зарегистрировано в Реестре государственной регистрации нормативных правовых актов под № 2793).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Березовского сельского округа Кызылжарского района Северо-Казахстанской области" от 22 апреля 2014 года № 26/5 (зарегистрировано в Реестре государственной регистрации нормативных правовых актов под № 2792).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Бугровского сельского округа Кызылжарского района Северо-Казахстанской области" от 22 апреля 2014 года № 26/6 (зарегистрировано в Реестре государственной регистрации нормативных правовых актов под № 2795).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Вагулинского сельского округа Кызылжарского района Северо-Казахстанской области" от 22 апреля 2014 года № 26/7 (зарегистрировано в Реестре государственной регистрации нормативных правовых актов под № 2782).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Куйбышевского сельского округа Кызылжарского района Северо-Казахстанской области" от 22 апреля 2014 года № 26/8 (зарегистрировано в Реестре государственной регистрации нормативных правовых актов под № 2784).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Кызылжарского сельского округа Кызылжарского района Северо-Казахстанской области" от 22 апреля 2014 года № 26/9 (зарегистрировано в Реестре государственной регистрации нормативных правовых актов под № 2796).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Налобинского сельского округа Кызылжарского района Северо-Казахстанской области" от 22 апреля 2014 года № 26/10 (зарегистрировано в Реестре государственной регистрации нормативных правовых актов под № 2791).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Новоникольского сельского округа Кызылжарского района Северо-Казахстанской области" от 22 апреля 2014 года № 26/11 (зарегистрировано в Реестре государственной регистрации нормативных правовых актов под № 2785).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Петерфельдского сельского округа Кызылжарского района Северо-Казахстанской области" от 22 апреля 2014 года № 26/12 (зарегистрировано в Реестре государственной регистрации нормативных правовых актов под № 2789).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Прибрежного сельского округа Кызылжарского района Северо-Казахстанской области" от 22 апреля 2014 года № 26/13 (зарегистрировано в Реестре государственной регистрации нормативных правовых актов под № 2788).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Рассветского сельского округа Кызылжарского района Северо-Казахстанской области" от 22 апреля 2014 года № 26/14 (зарегистрировано в Реестре государственной регистрации нормативных правовых актов под № 2794).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Рощинского сельского округа Кызылжарского района Северо-Казахстанской области" от 22 апреля 2014 года № 26/15 (зарегистрировано в Реестре государственной регистрации нормативных правовых актов под № 2783).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Соколовка Соколовского сельского округа Кызылжарского района Северо-Казахстанской области" от 22 апреля 2014 года № 26/16 (зарегистрировано в Реестре государственной регистрации нормативных правовых актов под № 2786).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Якорьского сельского округа Кызылжарского района Северо-Казахстанской области" от 22 апреля 2014 года № 26/17 (зарегистрировано в Реестре государственной регистрации нормативных правовых актов под № 2790).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 внесении изменения в решение Кызылжарского районного маслихата Северо-Казахстанской области от 22 апреля 2014 года № 26/10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Налобинского сельского округа Кызылжарского района Северо-Казахстанской области" от 17 марта 2020 года № 51/9 (зарегистрировано в Реестре государственной регистрации нормативных правовых актов под № 6108).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 внесении изменения в решение Кызылжарского районного маслихата Северо-Казахстанской области от 22 апреля 2014 года № 26/11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Новоникольского сельского округа Кызылжарского района Северо-Казахстанской области" от 28 сентября 2020 года № 57/4 (зарегистрировано в Реестре государственной регистрации нормативных правовых актов под № 6571).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 внесении изменения в решение Кызылжарского районного маслихата Северо-Казахстанской области от 22 апреля 2014 года № 26/14 "Об утверждении Правил проведения раздельных сходов местного сообщества и количественного состава представителей жителей сел, улиц и многоквартирных жилых домов для участия в сходе местного сообщества Рассветского сельского округа Кызылжарского района Северо-Казахстанской области" от 28 сентября 2020 года № 57/5 (зарегистрировано в Реестре государственной регистрации нормативных правовых актов под № 6572).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