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d0ff" w14:textId="e23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14/24. Зарегистрировано в Министерстве юстиции Республики Казахстан 13 мая 2022 года № 28017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4,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ноября 2021 года № 787 "Об утверждении Правил уплаты туристского взноса для иностранцев" маслихат Кызылжарского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