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6180" w14:textId="7b86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Кызылжарского районного маслихата Северо-Казахстанской области от 3 мая 2017 года № 13/1 "Об утверждении Правил оказания социальной помощи, установления размеров и определения перечня отдельных категорий нуждающихся граждан в Кызылжарском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Кызылжарского районного маслихата Северо-Казахстанской области от 23 декабря 2022 года № 19/5.Зарегистрировано в Министерстве юстиции Республики Казахстан 30 декабря 2022 года № 31504. Утратило силу решением Кызылжарского районного маслихата Северо-Казахстанской области от 27 декабря 2023 года № 8/4</w:t>
      </w:r>
    </w:p>
    <w:p>
      <w:pPr>
        <w:spacing w:after="0"/>
        <w:ind w:left="0"/>
        <w:jc w:val="both"/>
      </w:pPr>
      <w:r>
        <w:rPr>
          <w:rFonts w:ascii="Times New Roman"/>
          <w:b w:val="false"/>
          <w:i w:val="false"/>
          <w:color w:val="ff0000"/>
          <w:sz w:val="28"/>
        </w:rPr>
        <w:t xml:space="preserve">
      Сноска. Утратило силу решением Кызылжарского районного маслихата Северо-Казахстанской области от 27.12.2023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Кызылжарского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Кызылжарского районного маслихата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Кызылжарского района Северо-Казахстанской области" от 3 мая 2017 года № 13/1 (зарегистрировано в Реестре государственной регистрации нормативных правовых актов под № 4184) следующее изменение:</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Кызылжарского районного маслихата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Кызылжарского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2022 года № 19/5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Кызылжарского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мая 2017 года № 13/1</w:t>
            </w:r>
          </w:p>
        </w:tc>
      </w:tr>
    </w:tbl>
    <w:bookmarkStart w:name="z18"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Кызылжарском районе Северо-Казахстанской области</w:t>
      </w:r>
    </w:p>
    <w:bookmarkEnd w:id="4"/>
    <w:bookmarkStart w:name="z19"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Законом Республики Казахстан "О социальной защите лиц с инвалидностью в Республике Казахстан", Законом Республики Казахстан "О ветеранах" 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20" w:id="6"/>
    <w:p>
      <w:pPr>
        <w:spacing w:after="0"/>
        <w:ind w:left="0"/>
        <w:jc w:val="left"/>
      </w:pPr>
      <w:r>
        <w:rPr>
          <w:rFonts w:ascii="Times New Roman"/>
          <w:b/>
          <w:i w:val="false"/>
          <w:color w:val="000000"/>
        </w:rPr>
        <w:t xml:space="preserve"> Глава 1. Общие положения</w:t>
      </w:r>
    </w:p>
    <w:bookmarkEnd w:id="6"/>
    <w:bookmarkStart w:name="z21"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2" w:id="8"/>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 </w:t>
      </w:r>
    </w:p>
    <w:bookmarkEnd w:id="8"/>
    <w:bookmarkStart w:name="z23" w:id="9"/>
    <w:p>
      <w:pPr>
        <w:spacing w:after="0"/>
        <w:ind w:left="0"/>
        <w:jc w:val="both"/>
      </w:pPr>
      <w:r>
        <w:rPr>
          <w:rFonts w:ascii="Times New Roman"/>
          <w:b w:val="false"/>
          <w:i w:val="false"/>
          <w:color w:val="000000"/>
          <w:sz w:val="28"/>
        </w:rPr>
        <w:t>
      2) специальная комиссия – комиссия, создаваемая решением акима Кызылжарского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4"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10"/>
    <w:bookmarkStart w:name="z25"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6"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7"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8"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"Кызылжарский районный отдел занятости и социальных программ";</w:t>
      </w:r>
    </w:p>
    <w:bookmarkEnd w:id="14"/>
    <w:bookmarkStart w:name="z29" w:id="15"/>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30"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1"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Кызылжарского района Северо-Казахстанской области.</w:t>
      </w:r>
    </w:p>
    <w:bookmarkEnd w:id="17"/>
    <w:bookmarkStart w:name="z32" w:id="18"/>
    <w:p>
      <w:pPr>
        <w:spacing w:after="0"/>
        <w:ind w:left="0"/>
        <w:jc w:val="both"/>
      </w:pPr>
      <w:r>
        <w:rPr>
          <w:rFonts w:ascii="Times New Roman"/>
          <w:b w:val="false"/>
          <w:i w:val="false"/>
          <w:color w:val="000000"/>
          <w:sz w:val="28"/>
        </w:rPr>
        <w:t>
      4.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(далее – Закон), оказываются в порядке, определенном настоящими Правилами.</w:t>
      </w:r>
    </w:p>
    <w:bookmarkEnd w:id="18"/>
    <w:bookmarkStart w:name="z33"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1 раз в полугодие).</w:t>
      </w:r>
    </w:p>
    <w:bookmarkEnd w:id="19"/>
    <w:bookmarkStart w:name="z34"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35"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6" w:id="22"/>
    <w:p>
      <w:pPr>
        <w:spacing w:after="0"/>
        <w:ind w:left="0"/>
        <w:jc w:val="both"/>
      </w:pPr>
      <w:r>
        <w:rPr>
          <w:rFonts w:ascii="Times New Roman"/>
          <w:b w:val="false"/>
          <w:i w:val="false"/>
          <w:color w:val="000000"/>
          <w:sz w:val="28"/>
        </w:rPr>
        <w:t>
      7. Единовременная социальная помощь к праздничным дням оказывается следующим категориям граждан:</w:t>
      </w:r>
    </w:p>
    <w:bookmarkEnd w:id="22"/>
    <w:bookmarkStart w:name="z37" w:id="23"/>
    <w:p>
      <w:pPr>
        <w:spacing w:after="0"/>
        <w:ind w:left="0"/>
        <w:jc w:val="both"/>
      </w:pPr>
      <w:r>
        <w:rPr>
          <w:rFonts w:ascii="Times New Roman"/>
          <w:b w:val="false"/>
          <w:i w:val="false"/>
          <w:color w:val="000000"/>
          <w:sz w:val="28"/>
        </w:rPr>
        <w:t>
      1) к Международному женскому дню – 8 марта:</w:t>
      </w:r>
    </w:p>
    <w:bookmarkEnd w:id="23"/>
    <w:bookmarkStart w:name="z38" w:id="2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4"/>
    <w:bookmarkStart w:name="z39" w:id="25"/>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5"/>
    <w:bookmarkStart w:name="z40" w:id="26"/>
    <w:p>
      <w:pPr>
        <w:spacing w:after="0"/>
        <w:ind w:left="0"/>
        <w:jc w:val="both"/>
      </w:pPr>
      <w:r>
        <w:rPr>
          <w:rFonts w:ascii="Times New Roman"/>
          <w:b w:val="false"/>
          <w:i w:val="false"/>
          <w:color w:val="000000"/>
          <w:sz w:val="28"/>
        </w:rPr>
        <w:t>
      2) ко Дню защитника Отечества – 7 мая:</w:t>
      </w:r>
    </w:p>
    <w:bookmarkEnd w:id="26"/>
    <w:bookmarkStart w:name="z41"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2"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8"/>
    <w:bookmarkStart w:name="z43" w:id="29"/>
    <w:p>
      <w:pPr>
        <w:spacing w:after="0"/>
        <w:ind w:left="0"/>
        <w:jc w:val="both"/>
      </w:pPr>
      <w:r>
        <w:rPr>
          <w:rFonts w:ascii="Times New Roman"/>
          <w:b w:val="false"/>
          <w:i w:val="false"/>
          <w:color w:val="000000"/>
          <w:sz w:val="28"/>
        </w:rPr>
        <w:t>
      3) ко Дню Победы – 9 мая:</w:t>
      </w:r>
    </w:p>
    <w:bookmarkEnd w:id="29"/>
    <w:bookmarkStart w:name="z44" w:id="3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30"/>
    <w:bookmarkStart w:name="z45" w:id="3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1"/>
    <w:bookmarkStart w:name="z46" w:id="3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7" w:id="3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3"/>
    <w:bookmarkStart w:name="z48" w:id="3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4"/>
    <w:bookmarkStart w:name="z49" w:id="3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5"/>
    <w:bookmarkStart w:name="z50" w:id="3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6"/>
    <w:bookmarkStart w:name="z51" w:id="3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7"/>
    <w:bookmarkStart w:name="z52" w:id="3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8"/>
    <w:bookmarkStart w:name="z53" w:id="39"/>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9"/>
    <w:bookmarkStart w:name="z54" w:id="40"/>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40"/>
    <w:bookmarkStart w:name="z55" w:id="41"/>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1"/>
    <w:bookmarkStart w:name="z56" w:id="42"/>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2"/>
    <w:bookmarkStart w:name="z57" w:id="4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3"/>
    <w:bookmarkStart w:name="z58" w:id="4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4"/>
    <w:bookmarkStart w:name="z59" w:id="45"/>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5"/>
    <w:bookmarkStart w:name="z60" w:id="4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6"/>
    <w:bookmarkStart w:name="z61" w:id="4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7"/>
    <w:bookmarkStart w:name="z62" w:id="4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8"/>
    <w:bookmarkStart w:name="z63" w:id="4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9"/>
    <w:bookmarkStart w:name="z64" w:id="50"/>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50"/>
    <w:bookmarkStart w:name="z65" w:id="51"/>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1"/>
    <w:bookmarkStart w:name="z66" w:id="52"/>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2"/>
    <w:bookmarkStart w:name="z67" w:id="53"/>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3"/>
    <w:bookmarkStart w:name="z68" w:id="54"/>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4"/>
    <w:bookmarkStart w:name="z69" w:id="5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5"/>
    <w:bookmarkStart w:name="z70" w:id="56"/>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6"/>
    <w:bookmarkStart w:name="z71" w:id="5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7"/>
    <w:bookmarkStart w:name="z72" w:id="58"/>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8"/>
    <w:bookmarkStart w:name="z73" w:id="5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9"/>
    <w:bookmarkStart w:name="z74" w:id="60"/>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bookmarkEnd w:id="60"/>
    <w:bookmarkStart w:name="z75" w:id="61"/>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bookmarkEnd w:id="61"/>
    <w:bookmarkStart w:name="z76" w:id="6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bookmarkEnd w:id="62"/>
    <w:bookmarkStart w:name="z77" w:id="63"/>
    <w:p>
      <w:pPr>
        <w:spacing w:after="0"/>
        <w:ind w:left="0"/>
        <w:jc w:val="both"/>
      </w:pPr>
      <w:r>
        <w:rPr>
          <w:rFonts w:ascii="Times New Roman"/>
          <w:b w:val="false"/>
          <w:i w:val="false"/>
          <w:color w:val="000000"/>
          <w:sz w:val="28"/>
        </w:rPr>
        <w:t>
      4) ко Дню Конституции Республики Казахстан – 30 августа:</w:t>
      </w:r>
    </w:p>
    <w:bookmarkEnd w:id="63"/>
    <w:bookmarkStart w:name="z78" w:id="64"/>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 в размере 10 (десять) месячных расчетных показателей;</w:t>
      </w:r>
    </w:p>
    <w:bookmarkEnd w:id="64"/>
    <w:bookmarkStart w:name="z79" w:id="65"/>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5"/>
    <w:bookmarkStart w:name="z80" w:id="66"/>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района – в размере 10 (десять) месячных расчетных показателей;</w:t>
      </w:r>
    </w:p>
    <w:bookmarkEnd w:id="66"/>
    <w:bookmarkStart w:name="z81" w:id="67"/>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7"/>
    <w:bookmarkStart w:name="z82" w:id="68"/>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8"/>
    <w:bookmarkStart w:name="z83" w:id="69"/>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 в размере 15 (пятнадцать) месячных расчетных показателей, в случаях:</w:t>
      </w:r>
    </w:p>
    <w:bookmarkEnd w:id="69"/>
    <w:bookmarkStart w:name="z84" w:id="70"/>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70"/>
    <w:bookmarkStart w:name="z85" w:id="71"/>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1"/>
    <w:bookmarkStart w:name="z86" w:id="72"/>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2"/>
    <w:bookmarkStart w:name="z87" w:id="73"/>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3"/>
    <w:bookmarkStart w:name="z88" w:id="74"/>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4"/>
    <w:bookmarkStart w:name="z89" w:id="75"/>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5"/>
    <w:bookmarkStart w:name="z90" w:id="76"/>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6"/>
    <w:bookmarkStart w:name="z91" w:id="77"/>
    <w:p>
      <w:pPr>
        <w:spacing w:after="0"/>
        <w:ind w:left="0"/>
        <w:jc w:val="both"/>
      </w:pPr>
      <w:r>
        <w:rPr>
          <w:rFonts w:ascii="Times New Roman"/>
          <w:b w:val="false"/>
          <w:i w:val="false"/>
          <w:color w:val="000000"/>
          <w:sz w:val="28"/>
        </w:rPr>
        <w:t xml:space="preserve">
      8.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77"/>
    <w:bookmarkStart w:name="z92" w:id="78"/>
    <w:p>
      <w:pPr>
        <w:spacing w:after="0"/>
        <w:ind w:left="0"/>
        <w:jc w:val="both"/>
      </w:pPr>
      <w:r>
        <w:rPr>
          <w:rFonts w:ascii="Times New Roman"/>
          <w:b w:val="false"/>
          <w:i w:val="false"/>
          <w:color w:val="000000"/>
          <w:sz w:val="28"/>
        </w:rPr>
        <w:t>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w:t>
      </w:r>
    </w:p>
    <w:bookmarkEnd w:id="78"/>
    <w:bookmarkStart w:name="z93" w:id="79"/>
    <w:p>
      <w:pPr>
        <w:spacing w:after="0"/>
        <w:ind w:left="0"/>
        <w:jc w:val="both"/>
      </w:pPr>
      <w:r>
        <w:rPr>
          <w:rFonts w:ascii="Times New Roman"/>
          <w:b w:val="false"/>
          <w:i w:val="false"/>
          <w:color w:val="000000"/>
          <w:sz w:val="28"/>
        </w:rPr>
        <w:t>
      9. Социальная помощь предоставляется с учетом доходов следующим категориям граждан, оказавшимся в трудной жизненной ситуации:</w:t>
      </w:r>
    </w:p>
    <w:bookmarkEnd w:id="79"/>
    <w:bookmarkStart w:name="z94" w:id="80"/>
    <w:p>
      <w:pPr>
        <w:spacing w:after="0"/>
        <w:ind w:left="0"/>
        <w:jc w:val="both"/>
      </w:pPr>
      <w:r>
        <w:rPr>
          <w:rFonts w:ascii="Times New Roman"/>
          <w:b w:val="false"/>
          <w:i w:val="false"/>
          <w:color w:val="000000"/>
          <w:sz w:val="28"/>
        </w:rPr>
        <w:t>
      лицам, страдающим злокачественными новообразованиями, 1 раз в полугодие в размере 10 (десять) месячных расчетных показателей.</w:t>
      </w:r>
    </w:p>
    <w:bookmarkEnd w:id="80"/>
    <w:bookmarkStart w:name="z95" w:id="81"/>
    <w:p>
      <w:pPr>
        <w:spacing w:after="0"/>
        <w:ind w:left="0"/>
        <w:jc w:val="both"/>
      </w:pPr>
      <w:r>
        <w:rPr>
          <w:rFonts w:ascii="Times New Roman"/>
          <w:b w:val="false"/>
          <w:i w:val="false"/>
          <w:color w:val="000000"/>
          <w:sz w:val="28"/>
        </w:rPr>
        <w:t>
      10. Социальная помощь предоставляется единовременно и (или) периодически (ежемесячно) без учета доходов следующим категориям граждан, оказавшимся в трудной жизненной ситуации:</w:t>
      </w:r>
    </w:p>
    <w:bookmarkEnd w:id="81"/>
    <w:bookmarkStart w:name="z96" w:id="82"/>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82"/>
    <w:bookmarkStart w:name="z97" w:id="83"/>
    <w:p>
      <w:pPr>
        <w:spacing w:after="0"/>
        <w:ind w:left="0"/>
        <w:jc w:val="both"/>
      </w:pPr>
      <w:r>
        <w:rPr>
          <w:rFonts w:ascii="Times New Roman"/>
          <w:b w:val="false"/>
          <w:i w:val="false"/>
          <w:color w:val="000000"/>
          <w:sz w:val="28"/>
        </w:rPr>
        <w:t xml:space="preserve">
      гражданину (семье) по причине ущерба гражданину (семье)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3"/>
    <w:bookmarkStart w:name="z98" w:id="84"/>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коммунальным государственным предприятием на праве хозяйственного ведения "Кызылжарская районная больница" коммунального государственного учреждения "Управления здравоохранения акимата Северо-Казахстанской области", на дополнительное питание – ежемесячно в размере 6 (шесть) месячных расчетных показателей;</w:t>
      </w:r>
    </w:p>
    <w:bookmarkEnd w:id="84"/>
    <w:bookmarkStart w:name="z99" w:id="85"/>
    <w:p>
      <w:pPr>
        <w:spacing w:after="0"/>
        <w:ind w:left="0"/>
        <w:jc w:val="both"/>
      </w:pPr>
      <w:r>
        <w:rPr>
          <w:rFonts w:ascii="Times New Roman"/>
          <w:b w:val="false"/>
          <w:i w:val="false"/>
          <w:color w:val="000000"/>
          <w:sz w:val="28"/>
        </w:rPr>
        <w:t xml:space="preserve">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указаным в статьях 4, 5, 6 и подпункте 3) статьи 7 Закона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 </w:t>
      </w:r>
    </w:p>
    <w:bookmarkEnd w:id="85"/>
    <w:bookmarkStart w:name="z100" w:id="86"/>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приравненных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статьях 4, 5, 6 и подпункте 3) статьи 7 Закона, без учета доходов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с предоставлением выписки из санаторно-курортной карты, в размере стоимости санаторно-курортного лечения, но не превышающий 50 (пятьдесят) месячных расчетных показателей;</w:t>
      </w:r>
    </w:p>
    <w:bookmarkEnd w:id="86"/>
    <w:bookmarkStart w:name="z101" w:id="87"/>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на основании заявления и прилагаемых документов согласно пункту 13 Типовых правил, а также по списку, предоставляемому уполномоченным органом, без учета доходов в размере 2 (двух) месячных расчетных показателей, ежемесячно. </w:t>
      </w:r>
    </w:p>
    <w:bookmarkEnd w:id="87"/>
    <w:bookmarkStart w:name="z102" w:id="88"/>
    <w:p>
      <w:pPr>
        <w:spacing w:after="0"/>
        <w:ind w:left="0"/>
        <w:jc w:val="both"/>
      </w:pPr>
      <w:r>
        <w:rPr>
          <w:rFonts w:ascii="Times New Roman"/>
          <w:b w:val="false"/>
          <w:i w:val="false"/>
          <w:color w:val="000000"/>
          <w:sz w:val="28"/>
        </w:rPr>
        <w:t>
      11.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8"/>
    <w:bookmarkStart w:name="z103" w:id="89"/>
    <w:p>
      <w:pPr>
        <w:spacing w:after="0"/>
        <w:ind w:left="0"/>
        <w:jc w:val="left"/>
      </w:pPr>
      <w:r>
        <w:rPr>
          <w:rFonts w:ascii="Times New Roman"/>
          <w:b/>
          <w:i w:val="false"/>
          <w:color w:val="000000"/>
        </w:rPr>
        <w:t xml:space="preserve"> Глава 3. Порядок оказания социальной помощи</w:t>
      </w:r>
    </w:p>
    <w:bookmarkEnd w:id="89"/>
    <w:bookmarkStart w:name="z104" w:id="90"/>
    <w:p>
      <w:pPr>
        <w:spacing w:after="0"/>
        <w:ind w:left="0"/>
        <w:jc w:val="both"/>
      </w:pPr>
      <w:r>
        <w:rPr>
          <w:rFonts w:ascii="Times New Roman"/>
          <w:b w:val="false"/>
          <w:i w:val="false"/>
          <w:color w:val="000000"/>
          <w:sz w:val="28"/>
        </w:rPr>
        <w:t>
      12.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90"/>
    <w:bookmarkStart w:name="z105" w:id="91"/>
    <w:p>
      <w:pPr>
        <w:spacing w:after="0"/>
        <w:ind w:left="0"/>
        <w:jc w:val="both"/>
      </w:pPr>
      <w:r>
        <w:rPr>
          <w:rFonts w:ascii="Times New Roman"/>
          <w:b w:val="false"/>
          <w:i w:val="false"/>
          <w:color w:val="000000"/>
          <w:sz w:val="28"/>
        </w:rPr>
        <w:t>
      13. Социальная помощь к праздничным дням оказывается по спискам, утверждаемым акиматом Кызылжарского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1"/>
    <w:bookmarkStart w:name="z106" w:id="92"/>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Кызылжарского района Северо-Казахстанской области на текущий финансовый год.</w:t>
      </w:r>
    </w:p>
    <w:bookmarkEnd w:id="92"/>
    <w:bookmarkStart w:name="z107" w:id="93"/>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3"/>
    <w:bookmarkStart w:name="z108" w:id="94"/>
    <w:p>
      <w:pPr>
        <w:spacing w:after="0"/>
        <w:ind w:left="0"/>
        <w:jc w:val="both"/>
      </w:pPr>
      <w:r>
        <w:rPr>
          <w:rFonts w:ascii="Times New Roman"/>
          <w:b w:val="false"/>
          <w:i w:val="false"/>
          <w:color w:val="000000"/>
          <w:sz w:val="28"/>
        </w:rPr>
        <w:t>
      15.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4"/>
    <w:bookmarkStart w:name="z109" w:id="95"/>
    <w:p>
      <w:pPr>
        <w:spacing w:after="0"/>
        <w:ind w:left="0"/>
        <w:jc w:val="both"/>
      </w:pPr>
      <w:r>
        <w:rPr>
          <w:rFonts w:ascii="Times New Roman"/>
          <w:b w:val="false"/>
          <w:i w:val="false"/>
          <w:color w:val="000000"/>
          <w:sz w:val="28"/>
        </w:rPr>
        <w:t>
      16. Излишне выплаченные суммы пособий подлежат возврату в добровольном порядке, а в случае отказа - в судебном порядке.</w:t>
      </w:r>
    </w:p>
    <w:bookmarkEnd w:id="95"/>
    <w:bookmarkStart w:name="z110" w:id="96"/>
    <w:p>
      <w:pPr>
        <w:spacing w:after="0"/>
        <w:ind w:left="0"/>
        <w:jc w:val="left"/>
      </w:pPr>
      <w:r>
        <w:rPr>
          <w:rFonts w:ascii="Times New Roman"/>
          <w:b/>
          <w:i w:val="false"/>
          <w:color w:val="000000"/>
        </w:rPr>
        <w:t xml:space="preserve"> Глава 4. Заключительное положение</w:t>
      </w:r>
    </w:p>
    <w:bookmarkEnd w:id="96"/>
    <w:bookmarkStart w:name="z111" w:id="97"/>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