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37b819" w14:textId="e37b81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маслихата района Магжана Жумабаева Северо-Казахстанской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Магжана Жумабаева Северо-Казахстанской области от 14 февраля 2022 года № 11-3. Зарегистрировано в Министерстве юстиции Республики Казахстан 22 февраля 2022 года № 26877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Маслихат района Магжана Жумабаева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 силу некоторые решения маслихата района Магжана Жумабаева Северо-Казахстанской области согласно приложению к настоящему решению.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района Магжана Жумабаева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Абильмажинов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Магжана Жумабаева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февраля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11-3</w:t>
            </w:r>
          </w:p>
        </w:tc>
      </w:tr>
    </w:tbl>
    <w:bookmarkStart w:name="z1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решений маслихата района Магжана Жумабаева Северо-Казахстанской области</w:t>
      </w:r>
    </w:p>
    <w:bookmarkEnd w:id="3"/>
    <w:bookmarkStart w:name="z1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Магжана Жумабаева Северо-Казахстанской области "Об утверждении Правил проведения раздельных сходов местного сообщества и количественного состава представителей жителей села для участия в сходе местного сообщества города Булаево, села Медвежка района Магжана Жумабаева Северо-Казахстанской области" от 23 декабря 2013 года № 21-16 (зарегистрировано в Реестре государственной регистрации нормативных правовых актов под № 2531).</w:t>
      </w:r>
    </w:p>
    <w:bookmarkEnd w:id="4"/>
    <w:bookmarkStart w:name="z1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Магжана Жумабаева Северо-Казахстанской области "Об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Авангардского сельского округа района Магжана Жумабаева Северо-Казахстанской области" от 23 декабря 2013 года № 21-17 (зарегистрировано в Реестре государственной регистрации нормативных правовых актов под № 2519).</w:t>
      </w:r>
    </w:p>
    <w:bookmarkEnd w:id="5"/>
    <w:bookmarkStart w:name="z1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Магжана Жумабаева Северо-Казахстанской области "Об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Бастомарского сельского округа района Магжана Жумабаева Северо-Казахстанской области" от 23 декабря 2013 года № 21-19 (зарегистрировано в Реестре государственной регистрации нормативных правовых актов под № 2533).</w:t>
      </w:r>
    </w:p>
    <w:bookmarkEnd w:id="6"/>
    <w:bookmarkStart w:name="z1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Магжана Жумабаева Северо-Казахстанской области "Об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Возвышенского сельского округа района Магжана Жумабаева Северо-Казахстанской области" от 23 декабря 2013 года № 21-20 (зарегистрировано в Реестре государственной регистрации нормативных правовых актов под № 2520).</w:t>
      </w:r>
    </w:p>
    <w:bookmarkEnd w:id="7"/>
    <w:bookmarkStart w:name="z1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Магжана Жумабаева Северо-Казахстанской области "Об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Каракогинского сельского округа района Магжана Жумабаева Северо-Казахстанской области" от 23 декабря 2013 года № 21-23 (зарегистрировано в Реестре государственной регистрации нормативных правовых актов под № 2525).</w:t>
      </w:r>
    </w:p>
    <w:bookmarkEnd w:id="8"/>
    <w:bookmarkStart w:name="z2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Магжана Жумабаева Северо-Казахстанской области "Об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Конюховского сельского округа района Магжана Жумабаева Северо-Казахстанской области" от 23 декабря 2013 года № 21-24 (зарегистрировано в Реестре государственной регистрации нормативных правовых актов под № 2536).</w:t>
      </w:r>
    </w:p>
    <w:bookmarkEnd w:id="9"/>
    <w:bookmarkStart w:name="z2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Магжана Жумабаева Северо-Казахстанской области "Об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Лебяжинского сельского округа района Магжана Жумабаева Северо-Казахстанской области" от 23 декабря 2013 года № 21-25 (зарегистрировано в Реестре государственной регистрации нормативных правовых актов под № 2535).</w:t>
      </w:r>
    </w:p>
    <w:bookmarkEnd w:id="10"/>
    <w:bookmarkStart w:name="z2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Магжана Жумабаева Северо-Казахстанской области "Об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сельского округа Магжан района Магжана Жумабаева Северо-Казахстанской области" от 23 декабря 2013 года № 21-26 (зарегистрировано в Реестре государственной регистрации нормативных правовых актов под № 2521).</w:t>
      </w:r>
    </w:p>
    <w:bookmarkEnd w:id="11"/>
    <w:bookmarkStart w:name="z2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Магжана Жумабаева Северо-Казахстанской области "Об утверждении Правил проведения раздельных сходов местного сообщества и количественного состава представителей жителей села для участия в сходе местного сообщества Молодогвардейского сельского округа района Магжана Жумабаева Северо-Казахстанской области" от 23 декабря 2013 года № 21-27 (зарегистрировано в Реестре государственной регистрации нормативных правовых актов под № 2532).</w:t>
      </w:r>
    </w:p>
    <w:bookmarkEnd w:id="12"/>
    <w:bookmarkStart w:name="z2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Магжана Жумабаева Северо-Казахстанской области "Об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сельского округа Ноғайбай би района Магжана Жумабаева Северо-Казахстанской области" от 23 декабря 2013 года № 21-28 (зарегистрировано в Реестре государственной регистрации нормативных правовых актов под № 2539).</w:t>
      </w:r>
    </w:p>
    <w:bookmarkEnd w:id="13"/>
    <w:bookmarkStart w:name="z2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Магжана Жумабаева Северо-Казахстанской области "Об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сельского округа Аққайың района Магжана Жумабаева Северо-Казахстанской области" от 23 декабря 2013 года № 21-29 (зарегистрировано в Реестре государственной регистрации нормативных правовых актов под № 2540).</w:t>
      </w:r>
    </w:p>
    <w:bookmarkEnd w:id="14"/>
    <w:bookmarkStart w:name="z2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Магжана Жумабаева Северо-Казахстанской области "Об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Полудинского сельского округа района Магжана Жумабаева Северо-Казахстанской области" от 23 декабря 2013 года № 21-31 (зарегистрировано в Реестре государственной регистрации нормативных правовых актов под № 2530).</w:t>
      </w:r>
    </w:p>
    <w:bookmarkEnd w:id="15"/>
    <w:bookmarkStart w:name="z2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Магжана Жумабаева Северо-Казахстанской области "Об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сельского округа Алтын дән района Магжана Жумабаева Северо-Казахстанской области" от 23 декабря 2013 года № 21-32 (зарегистрировано в Реестре государственной регистрации нормативных правовых актов под № 2537).</w:t>
      </w:r>
    </w:p>
    <w:bookmarkEnd w:id="16"/>
    <w:bookmarkStart w:name="z2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Магжана Жумабаева Северо-Казахстанской области "Об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Тамановского сельского округа района Магжана Жумабаева Северо-Казахстанской области" от 23 декабря 2013 года № 21-33 (зарегистрировано в Реестре государственной регистрации нормативных правовых актов под № 2528).</w:t>
      </w:r>
    </w:p>
    <w:bookmarkEnd w:id="17"/>
    <w:bookmarkStart w:name="z2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Магжана Жумабаева Северо-Казахстанской области "Об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Узынкольского сельского округа района Магжана Жумабаева Северо-Казахстанской области" от 23 декабря 2013 года № 21-34 (зарегистрировано в Реестре государственной регистрации нормативных правовых актов под № 2527).</w:t>
      </w:r>
    </w:p>
    <w:bookmarkEnd w:id="18"/>
    <w:bookmarkStart w:name="z3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Магжана Жумабаева Северо-Казахстанской области "Об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Успенского сельского округа района Магжана Жумабаева Северо-Казахстанской области" от 23 декабря 2013 года № 21-35 (зарегистрировано в Реестре государственной регистрации нормативных правовых актов под № 2524).</w:t>
      </w:r>
    </w:p>
    <w:bookmarkEnd w:id="19"/>
    <w:bookmarkStart w:name="z3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Магжана Жумабаева Северо-Казахстанской области "Об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сельского округа Бәйтерек района Магжана Жумабаева Северо-Казахстанской области" от 23 декабря 2013 года № 21-36 (зарегистрировано в Реестре государственной регистрации нормативных правовых актов под № 2523).</w:t>
      </w:r>
    </w:p>
    <w:bookmarkEnd w:id="20"/>
    <w:bookmarkStart w:name="z3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Магжана Жумабаева Северо-Казахстанской области "Об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Чистовского сельского округа района Магжана Жумабаева Северо-Казахстанской области" от 23 декабря 2013 года № 21-37 (зарегистрировано в Реестре государственной регистрации нормативных правовых актов под № 2526).</w:t>
      </w:r>
    </w:p>
    <w:bookmarkEnd w:id="21"/>
    <w:bookmarkStart w:name="z3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Магжана Жумабаева Северо-Казахстанской области "О внесении изменения в решение маслихата района Магжана Жумабаева Северо-Казахстанской области от 23 декабря 2013 года № 21-17 "Об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Авангардского сельского округа района Магжана Жумабаева Северо-Казахстанской области" от 18 февраля 2020 года № 36-6 (зарегистрировано в Реестре государственной регистрации нормативных правовых актов под № 6031).</w:t>
      </w:r>
    </w:p>
    <w:bookmarkEnd w:id="22"/>
    <w:bookmarkStart w:name="z3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Магжана Жумабаева Северо-Казахстанской области "О внесении изменений в решение маслихата района Магжана Жумабаева Северо-Казахстанской области от 23 декабря 2013 года № 21-32 "Об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Советского сельского округа района Магжана Жумабаева Северо-Казахстанской области" от 18 февраля 2020 года № 36-7 (зарегистрировано в Реестре государственной регистрации нормативных правовых актов под № 6034).</w:t>
      </w:r>
    </w:p>
    <w:bookmarkEnd w:id="23"/>
    <w:bookmarkStart w:name="z3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Магжана Жумабаева Северо-Казахстанской области "О внесении изменений в решение маслихата района Магжана Жумабаева Северо-Казахстанской области от 23 декабря 2013 года № 21-36 "Об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Фурмановского сельского округа района Магжана Жумабаева Северо-Казахстанской области" от 18 февраля 2020 года № 36-8 (зарегистрировано в Реестре государственной регистрации нормативных правовых актов под № 6035).</w:t>
      </w:r>
    </w:p>
    <w:bookmarkEnd w:id="24"/>
    <w:bookmarkStart w:name="z3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Магжана Жумабаева Северо-Казахстанской области "О внесении изменения в решение маслихата района Магжана Жумабаева Северо-Казахстанской области от 23 декабря 2013 года № 21-23 "Об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Каракогинского сельского округа района Магжана Жумабаева Северо-Казахстанской области" от 18 февраля 2020 года № 36-9 (зарегистрировано в Реестре государственной регистрации нормативных правовых актов под № 6036).</w:t>
      </w:r>
    </w:p>
    <w:bookmarkEnd w:id="25"/>
    <w:bookmarkStart w:name="z3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Магжана Жумабаева Северо-Казахстанской области "О внесении изменения в решение маслихата района Магжана Жумабаева Северо-Казахстанской области от 23 декабря 2013 года № 21-24 "Об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Конюховского сельского округа района Магжана Жумабаева Северо-Казахстанской области" от 18 февраля 2020 года № 36-10 (зарегистрировано в Реестре государственной регистрации нормативных правовых актов под № 6037).</w:t>
      </w:r>
    </w:p>
    <w:bookmarkEnd w:id="26"/>
    <w:bookmarkStart w:name="z3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Магжана Жумабаева Северо-Казахстанской области "О внесении изменений в решение маслихата района Магжана Жумабаева Северо-Казахстанской области от 23 декабря 2013 года № 21-28 "Об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Надеждинского сельского округа района Магжана Жумабаева Северо-Казахстанской области" от 18 февраля 2020 года № 36-11 (зарегистрировано в Реестре государственной регистрации нормативных правовых актов под № 6038).</w:t>
      </w:r>
    </w:p>
    <w:bookmarkEnd w:id="27"/>
    <w:bookmarkStart w:name="z3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Магжана Жумабаева Северо-Казахстанской области "О внесении изменения в решение маслихата района Магжана Жумабаева Северо-Казахстанской области от 23 декабря 2013 года № 21-35 "Об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Успенского сельского округа района Магжана Жумабаева Северо-Казахстанской области" от 18 февраля 2020 года № 36-12 (зарегистрировано в Реестре государственной регистрации нормативных правовых актов под № 6039).</w:t>
      </w:r>
    </w:p>
    <w:bookmarkEnd w:id="28"/>
    <w:bookmarkStart w:name="z4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Магжана Жумабаева Северо-Казахстанской области "О внесении изменения в решение маслихата района Магжана Жумабаева Северо-Казахстанской области от 23 декабря 2013 года № 21-27 "Об утверждении Правил проведения раздельных сходов местного сообщества и количественного состава представителей жителей села для участия в сходе местного сообщества Молодогвардейского сельского округа района Магжана Жумабаева Северо-Казахстанской области" от 18 февраля 2020 года № 36-13 (зарегистрировано в Реестре государственной регистрации нормативных правовых актов под № 6040).</w:t>
      </w:r>
    </w:p>
    <w:bookmarkEnd w:id="29"/>
    <w:bookmarkStart w:name="z4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Магжана Жумабаева Северо-Казахстанской области "О внесении изменения в решение маслихата района Магжана Жумабаева Северо-Казахстанской области от 23 декабря 2013 года № 21-25 "Об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Лебяжинского сельского округа района Магжана Жумабаева Северо-Казахстанской области" от 18 февраля 2020 года № 36-14 (зарегистрировано в Реестре государственной регистрации нормативных правовых актов под № 6046).</w:t>
      </w:r>
    </w:p>
    <w:bookmarkEnd w:id="30"/>
    <w:bookmarkStart w:name="z4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Магжана Жумабаева Северо-Казахстанской области "О внесении изменений в решение маслихата района Магжана Жумабаева Северо-Казахстанской области от 23 декабря 2013 года № 21-29 "Об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Октябрьского сельского округа района Магжана Жумабаева Северо-Казахстанской области" от 18 февраля 2020 года № 36-15 (зарегистрировано в Реестре государственной регистрации нормативных правовых актов под № 6041).</w:t>
      </w:r>
    </w:p>
    <w:bookmarkEnd w:id="31"/>
    <w:bookmarkStart w:name="z4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Магжана Жумабаева Северо-Казахстанской области "О внесении изменения в решение маслихата района Магжана Жумабаева Северо-Казахстанской области от 23 декабря 2013 года № 21-31 "Об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Полудинского сельского округа района Магжана Жумабаева Северо-Казахстанской области" от 18 февраля 2020 года № 36-16 (зарегистрировано в Реестре государственной регистрации нормативных правовых актов под № 6042).</w:t>
      </w:r>
    </w:p>
    <w:bookmarkEnd w:id="32"/>
    <w:bookmarkStart w:name="z4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Магжана Жумабаева Северо-Казахстанской области "О внесении изменения в решение маслихата района Магжана Жумабаева Северо-Казахстанской области от 23 декабря 2013 года № 21-20 "Об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Возвышенского сельского округа района Магжана Жумабаева Северо-Казахстанской области" от 18 февраля 2020 года № 36-17 (зарегистрировано в Реестре государственной регистрации нормативных правовых актов под № 6047).</w:t>
      </w:r>
    </w:p>
    <w:bookmarkEnd w:id="33"/>
    <w:bookmarkStart w:name="z4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Магжана Жумабаева Северо-Казахстанской области "О внесении изменений в решение маслихата района Магжана Жумабаева Северо-Казахстанской области от 23 декабря 2013 года № 21-26 "Об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Молодежного сельского округа района Магжана Жумабаева Северо-Казахстанской области" от 18 февраля 2020 года № 36-18 (зарегистрировано в Реестре государственной регистрации нормативных правовых актов под № 6048).</w:t>
      </w:r>
    </w:p>
    <w:bookmarkEnd w:id="34"/>
    <w:bookmarkStart w:name="z4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32.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Магжана Жумабаева Северо-Казахстанской области "О внесении изменения в решение маслихата района Магжана Жумабаева Северо-Казахстанской области от 23 декабря 2013 года № 21-37 "Об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Чистовского сельского округа района Магжана Жумабаева Северо-Казахстанской области" от 18 февраля 2020 года № 36-19 (зарегистрировано в Реестре государственной регистрации нормативных правовых актов под № 6043).</w:t>
      </w:r>
    </w:p>
    <w:bookmarkEnd w:id="35"/>
    <w:bookmarkStart w:name="z4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33.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Магжана Жумабаева Северо-Казахстанской области "О внесении изменения в решение маслихата района Магжана Жумабаева Северо-Казахстанской области от 23 декабря 2013 года № 21-19 "Об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Бастомарского сельского округа района Магжана Жумабаева Северо-Казахстанской области" от 19 марта 2020 года № 37-6 (зарегистрировано в Реестре государственной регистрации нормативных правовых актов под № 6120).</w:t>
      </w:r>
    </w:p>
    <w:bookmarkEnd w:id="3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