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23be" w14:textId="5292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Магжана Жумабаева Северо-Казахстанской области от 31 января 2017 года № 20 "Об утверждении наименований и индексов автомобильных дорог общего пользования районного значения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16 мая 2022 года № 80. Зарегистрировано в Министерстве юстиции Республики Казахстан 23 мая 2022 года № 28150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Северо-​Казахстанской области "Об утверждении наименований и индексов автомобильных дорог общего пользования районного значения района Магжана Жумабаева Северо-Казахстанской области" от 31 января 2017 года № 20 (зарегистрировано в Реестре государственной регистрации нормативных правовых актов под № 4057)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приложения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Магжана Жумабаева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2022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2017 года № 20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района Магжана Жумабаева Северо-Казахстанской области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автомобильных дорог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автомобильных дорог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 – Зарослое – Гаврино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Булаево – Октябрьское – Конюхово – Куломзино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 - Екатериновка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Лебяжье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– Узынколь – Возвышенка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Майбалык – Сейфолла – Таманское – Веселовка - Писаревка – Караганды - Надежка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Косколь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Уваковское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Ногайбай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Успенка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Бастомар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Возвышенскому хлебоприемочному пункту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Александровка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Полтавка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Жастар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Камышлово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Узынколь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Полудино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Байтерек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Ганькино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Новотроицкое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Пролетарка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Чистовское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– Куралай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Надежка – Дюсеке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Образец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Чистое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– Сарытомар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Рощино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Сулышок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Суворовка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Мичурино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Хлебороб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– Тищенко – Р-58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Чистовское – Урожайное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Рявкино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Береке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Малая Возвышенка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– Алуа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Изобильное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Таманское – Пулеметовка – КТ-12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 города Булаево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