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1d9f" w14:textId="d411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Северо-Казахстанской области от 31 января 2017 года № 19 "Об утверждении перечня автомобильных дорог общего пользования районного значения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16 мая 2022 года № 79. Зарегистрировано в Министерстве юстиции Республики Казахстан 23 мая 2022 года № 28154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Северо-​Казахстанской области "Об утверждении перечня автомобильных дорог общего пользования районного значения района Магжана Жумабаева Северо-Казахстанской области" от 31 января 2017 года № 19 (зарегистрировано в Реестре государственной регистрации нормативных правовых актов под № 4056)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приложения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 Кусанова С.А.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2022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 № 19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района Магжана Жумабаева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– Зарослое – Гаврино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– Октябрьское – Конюхово – Куломзино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– Екатериновка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Лебяжье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Узынколь –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 – Сейфолла – Таманское – Веселовка - Писаревка – Караганды - 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Уваковское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Ногайбай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Успенка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Бастомар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Возвышенскому хлебоприемочному пункту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Александровка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Полтавка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Камышлово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Полудино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Ганькино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Новотроицкое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Пролетарка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Чистовское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– Куралай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– Дюсеке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Образец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Чистое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– Сарытомар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Рощино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Сулышок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Суворовка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Мичурино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Хлебороб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Тищенко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Урожайное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Рявкино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Малая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– Алуа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Изобильное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– Пулеметовка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KTGY-170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 города Булаево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