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8808" w14:textId="dc58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Северо-Казахстанской области от 6 мая 2021 года № 117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на территории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28 декабря 2022 года № 260. Зарегистрировано в Министерстве юстиции Республики Казахстан 28 декабря 2022 года № 31314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6 мая 2021 года № 117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на территории района Магжана Жумабаева Северо-Казахстанской области" (зарегистрировано в Реестре государственной регистрации нормативных правовых актов под № 7415)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района Магжана Жумабаева Северо-Казахстанской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 соответствии с пунктом 6 статьи 28 Конституционного закона Республики Казахстан "О выборах в Республике Казахстан", статьей 31 Закона Республики Казахстан "О местном государственном управлении и самоуправлении в Республике Казахстан", статьей 27 Закона Республики Казахстан "О правовых актах", акимат района Магжана Жумабаева Северо-Казахстанской области ПОСТАНОВЛЯЕТ:"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"Определить места для размещения агитационных печатных материалов для всех кандидатов на территории района Магжана Жумабаева Северо-Казахстанской области, согласно приложения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Магжана Жумабаева Северо-Казахстанской области.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