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69a8" w14:textId="3116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Мамлютского района Северо-Казахстанской области от 8 мая 2019 года № 91 "Об определении мест для размещения агитационных печатных материалов и предоставлении помещений для встреч всем кандидатам с избирателями (выборщиками)"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18 ноября 2022 года № 241. Зарегистрировано в Министерстве юстиции Республики Казахстан 18 ноября 2022 года № 30603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8 мая 2019 года № 91 "Об определении мест для размещения агитационных печатных материалов и предоставлении помещений для встреч всем кандидатам с избирателями (выборщиками)" (зарегистрировано в Реестре государственной регистрации нормативных правовых актов за № 5399)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Мамлютского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 пунктом 6 статьи 28 Конституционного закона Республики Казахстан "О выборах в Республике Казахстан" акимат Мамлютского района Северо-Казахстанской области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для размещения агитационных печатных материалов для всех кандидатов на территории Мамлютского района Северо-Казахстанской области согласно приложению 1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Мамлютского района Северо-Казахстанской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Мамлютская районная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91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Мамлютского района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Сабита Муканова, напротив здания коммунального государственного учреждения "Мамлютская школа-гимназия № 1"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2) улица Рабочая, напротив здания коммунального государственного учреждения "Мамлютская средняя школа № 2"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3) улица Г Мусрепова, напротив здания коммунального государственного учреждения "Комплекс школа-ясли-сад имени Хасана Бектурганова"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области"; 4) улица Гуденко, напротив здания магазина "Сказка".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Казахстана, напротив здания Дома культуры государственного учреждения "Аппарат Акима Андреевского сельского округа Мамлютского района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напротив здания магазина индивидуального предпринимателя "Бакина".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напротив здания Дома культуры государственного учреждения "Аппарат Акима сельского округа Бике Мамлютского района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Жеңіс, напротив здания коммунального государственного учреждения "Воскресеновская средняя школа"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напротив здания коммунального государственного учреждения "Дубровинская средняя школа имени С.Г. Гуденко"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Конституции, напротив здания магазина "Анжелика".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здания конторы товарищества с ограниченной ответственностью "Кзыласкерское".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напротив здания отделения Акционерного Общества "Казпочта".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Победа, напротив здания магазина индивидуального предпринимателя "Сагандыков Мурат Нурмулдинович".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здания магазина "Нұр".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напротив здания государственного учреждения "Аппарат Акима Становского сельского округа Мамлютского района Северо-Казахстанской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