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554e" w14:textId="0215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 Тихоокеанское и Шункырколь Тихоокеанского сельского округа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Тихоокеанского сельского округа Тайыншинского района Северо-Казахстанской области от 24 мая 2022 года № 10. Зарегистрировано в Министерстве юстиции Республики Казахстан 31 мая 2022 года № 28270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 Тихоокеанское и Шункырколь и на основании заключения областной ономастической комиссииот 16 апреля 2021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Тихоокеанское Тихоокеанского сельского округа Тайыншинского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Пролетарская на улицу Тұран;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Болашақ;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на улицу Дарын.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улицы села Шункырколь Тихоокеанского сельского округа Тайыншинского района Северо-Казахстанской области: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Чапаева на улицу Көктем;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Бәйтерек.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Тихоокеанского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