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d104" w14:textId="625d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Тимирязевского района Северо-Казахстанской области от 5 июля 2016 года № 157 "Об утверждении перечня автомобильных дорог общего пользования районного значения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19 января 2022 года № 10. Зарегистрировано в Министерстве юстиции Республики Казахстан 16 февраля 2022 года № 26819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"Об утверждении перечня автомобильных дорог общего пользования районного значения Тимирязевского района Северо-Казахстанской области" от 5 июля 2016 года № 157 (зарегистрирован в Реестре государственной регистрации нормативных правовых актов за № 3853)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Тимирязевского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Тимирязевского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пассажирского транспорта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автомобильных дорог акимата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2022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2016 года № 157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Тимирязевского района Северо-Казахстанской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Дмитриевка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КТТМ- 316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Степное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Дружба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Сулинскому элеватору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Москворецкое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Ленинское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Дзержинское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Белоградовскому хлебоприемочному пункту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Октябрьское- Ишимское-Аксуат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Хмельницкое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Целинное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Сулинскому элеватору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Комсомольское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Дмитриевка-Жаркен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Степное-Ракитное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Докучаево-Северное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Рассвет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Приозерное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Тимирязево-Целинное-Докучаево-Тимирязево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Дмитриевка-Дружба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