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29e6" w14:textId="caa2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Тимирязевскому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18 апреля 2022 года № 11/3. Зарегистрировано в Министерстве юстиции Республики Казахстан 25 апреля 2022 года № 27741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Тимирязевский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Тимирязевского районного маслихата Северо-Казахстанской области" в порядке,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Тимирязевского районного маслихата и в местном печатном издании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Тимирязевского районного маслихата по вопросам бюджета, налогов и финансов, экологии, предпринимательской деятельности, развития отраслей экономики.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