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24f4" w14:textId="3072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12 марта 2018 года № 21/6 "О ставках земельного налога по Тимирязевскому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 августа 2022 года № 14/1. Зарегистрировано в Министерстве юстиции Республики Казахстан 3 августа 2022 года № 29001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 ставках земельного налога по Тимирязевскому району Северо-Казахстанской области" от 12 марта 2018 года № 21/6 (зарегистрировано в Реестре государственной регистрации нормативных правовых актов под № 4619)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 (Налоговый Кодекс)" Тимирязевский районный маслихат Северо-Казахстанской области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