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af44" w14:textId="961a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Уалихановского районного маслихата от 19 марта 2018 года № 2-24 с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марта 2022 года № 19-16 c. Зарегистрировано в Министерстве юстиции Республики Казахстан 18 марта 2022 года № 27167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 от 19 марта 2018 года №2-24 с (зарегистрировано в Реестре государственной регистрации нормативных правовых актов под № 4626).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Уалихановского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