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24ce" w14:textId="0722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Уалихановскому району</w:t>
      </w:r>
    </w:p>
    <w:p>
      <w:pPr>
        <w:spacing w:after="0"/>
        <w:ind w:left="0"/>
        <w:jc w:val="both"/>
      </w:pPr>
      <w:r>
        <w:rPr>
          <w:rFonts w:ascii="Times New Roman"/>
          <w:b w:val="false"/>
          <w:i w:val="false"/>
          <w:color w:val="000000"/>
          <w:sz w:val="28"/>
        </w:rPr>
        <w:t>Постановление акимата Уалихановского района Северо-Казахстанской области от 19 апреля 2022 года № 72. Зарегистрировано в Министерстве юстиции Республики Казахстан 22 апреля 2022 года № 27732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Уалихановского района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Уалихановскому району.</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архитектуры, строительства, жилищно-коммунального хозяйства, пассажирского транспорта и автомобильных дорог акимата Уалихановского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Уалихановского района после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Уалихановского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Уалихановского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Пшенбаев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апреля 2022 года № 72</w:t>
            </w:r>
          </w:p>
        </w:tc>
      </w:tr>
    </w:tbl>
    <w:bookmarkStart w:name="z17" w:id="7"/>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Уалихановскому району</w:t>
      </w:r>
    </w:p>
    <w:bookmarkEnd w:id="7"/>
    <w:bookmarkStart w:name="z18" w:id="8"/>
    <w:p>
      <w:pPr>
        <w:spacing w:after="0"/>
        <w:ind w:left="0"/>
        <w:jc w:val="left"/>
      </w:pPr>
      <w:r>
        <w:rPr>
          <w:rFonts w:ascii="Times New Roman"/>
          <w:b/>
          <w:i w:val="false"/>
          <w:color w:val="000000"/>
        </w:rPr>
        <w:t xml:space="preserve"> Глава 1. Общие положения</w:t>
      </w:r>
    </w:p>
    <w:bookmarkEnd w:id="8"/>
    <w:bookmarkStart w:name="z19" w:id="9"/>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Уалихановскому району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Уалихановскому району.</w:t>
      </w:r>
    </w:p>
    <w:bookmarkEnd w:id="9"/>
    <w:bookmarkStart w:name="z20" w:id="10"/>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10"/>
    <w:bookmarkStart w:name="z21" w:id="11"/>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1"/>
    <w:bookmarkStart w:name="z22" w:id="12"/>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2"/>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Start w:name="z24" w:id="13"/>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3"/>
    <w:bookmarkStart w:name="z25" w:id="14"/>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4"/>
    <w:bookmarkStart w:name="z26" w:id="15"/>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5"/>
    <w:bookmarkStart w:name="z27" w:id="16"/>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6"/>
    <w:bookmarkStart w:name="z28" w:id="17"/>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7"/>
    <w:bookmarkStart w:name="z29" w:id="18"/>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Уалихановского района Северо-Казахстанской области от 29.09.2023 </w:t>
      </w:r>
      <w:r>
        <w:rPr>
          <w:rFonts w:ascii="Times New Roman"/>
          <w:b w:val="false"/>
          <w:i w:val="false"/>
          <w:color w:val="000000"/>
          <w:sz w:val="28"/>
        </w:rPr>
        <w:t>№ 149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9"/>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9"/>
    <w:bookmarkStart w:name="z31" w:id="20"/>
    <w:p>
      <w:pPr>
        <w:spacing w:after="0"/>
        <w:ind w:left="0"/>
        <w:jc w:val="both"/>
      </w:pPr>
      <w:r>
        <w:rPr>
          <w:rFonts w:ascii="Times New Roman"/>
          <w:b w:val="false"/>
          <w:i w:val="false"/>
          <w:color w:val="000000"/>
          <w:sz w:val="28"/>
        </w:rPr>
        <w:t>
      3. Коммунальное государственное учреждение "Отдел архитектуры, строительства, жилищно – коммунального хозяйства, пассажирского транспорта и автомобильных дорог акимата Уалихановского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20"/>
    <w:bookmarkStart w:name="z32" w:id="21"/>
    <w:p>
      <w:pPr>
        <w:spacing w:after="0"/>
        <w:ind w:left="0"/>
        <w:jc w:val="both"/>
      </w:pPr>
      <w:r>
        <w:rPr>
          <w:rFonts w:ascii="Times New Roman"/>
          <w:b w:val="false"/>
          <w:i w:val="false"/>
          <w:color w:val="000000"/>
          <w:sz w:val="28"/>
        </w:rPr>
        <w:t>
      4. Отделу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района.</w:t>
      </w:r>
    </w:p>
    <w:bookmarkEnd w:id="21"/>
    <w:bookmarkStart w:name="z33" w:id="22"/>
    <w:p>
      <w:pPr>
        <w:spacing w:after="0"/>
        <w:ind w:left="0"/>
        <w:jc w:val="both"/>
      </w:pPr>
      <w:r>
        <w:rPr>
          <w:rFonts w:ascii="Times New Roman"/>
          <w:b w:val="false"/>
          <w:i w:val="false"/>
          <w:color w:val="000000"/>
          <w:sz w:val="28"/>
        </w:rPr>
        <w:t>
      5. Акимат Уалихановского района организует следующие мероприятия:</w:t>
      </w:r>
    </w:p>
    <w:bookmarkEnd w:id="22"/>
    <w:bookmarkStart w:name="z34" w:id="23"/>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bookmarkEnd w:id="23"/>
    <w:bookmarkStart w:name="z35" w:id="24"/>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4"/>
    <w:bookmarkStart w:name="z36" w:id="25"/>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5"/>
    <w:bookmarkStart w:name="z37" w:id="26"/>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6"/>
    <w:bookmarkStart w:name="z38" w:id="27"/>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7"/>
    <w:bookmarkStart w:name="z39" w:id="28"/>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8"/>
    <w:bookmarkStart w:name="z40" w:id="29"/>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9"/>
    <w:bookmarkStart w:name="z41" w:id="30"/>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30"/>
    <w:bookmarkStart w:name="z42" w:id="31"/>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31"/>
    <w:bookmarkStart w:name="z43" w:id="32"/>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2"/>
    <w:bookmarkStart w:name="z44" w:id="33"/>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3"/>
    <w:bookmarkStart w:name="z45" w:id="34"/>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4"/>
    <w:bookmarkStart w:name="z46" w:id="35"/>
    <w:p>
      <w:pPr>
        <w:spacing w:after="0"/>
        <w:ind w:left="0"/>
        <w:jc w:val="left"/>
      </w:pPr>
      <w:r>
        <w:rPr>
          <w:rFonts w:ascii="Times New Roman"/>
          <w:b/>
          <w:i w:val="false"/>
          <w:color w:val="000000"/>
        </w:rPr>
        <w:t xml:space="preserve"> Глава 4. Заключительные положения</w:t>
      </w:r>
    </w:p>
    <w:bookmarkEnd w:id="35"/>
    <w:bookmarkStart w:name="z47" w:id="36"/>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Уалихановскому району, осуществляется из средств местного бюджета.</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