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09b8" w14:textId="ba30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Уалихановском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17 августа 2022 года № 5-21 c. Зарегистрировано в Министерстве юстиции Республики Казахстан 23 августа 2022 года № 29218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Уалихановском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5-21 c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Уалихановском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Уалихановского районного маслихата Северо-Казахстанской области от 30.05.2023 </w:t>
      </w:r>
      <w:r>
        <w:rPr>
          <w:rFonts w:ascii="Times New Roman"/>
          <w:b w:val="false"/>
          <w:i w:val="false"/>
          <w:color w:val="ff0000"/>
          <w:sz w:val="28"/>
        </w:rPr>
        <w:t>№ 20-4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; от 28.09.2023 </w:t>
      </w:r>
      <w:r>
        <w:rPr>
          <w:rFonts w:ascii="Times New Roman"/>
          <w:b w:val="false"/>
          <w:i w:val="false"/>
          <w:color w:val="ff0000"/>
          <w:sz w:val="28"/>
        </w:rPr>
        <w:t>№ 5-8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Уалихановском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устанавливается в размере 5 (пять) процентов.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"Отдел занятости и социальных программ акимата Уалихановского района Северо-Казахстанской области " (далее – уполномоченный орган).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компенсации повышения тарифов абонентской платы за оказание услуг телекоммуникации социально-защищаемым гражданам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повыщения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постановлением Правительства Республики Казахстан от 30 декабря 2009 года № 2314 "Об утверждении Правил предоставления жилищной помощи".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