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16d1f" w14:textId="0216d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Уалихановского района Северо-Казахстанской области от 6 мая 2021 года № 9 "Об образовании избирательных участков на территории Уалихановского района Северо-Казахстанской области"</w:t>
      </w:r>
    </w:p>
    <w:p>
      <w:pPr>
        <w:spacing w:after="0"/>
        <w:ind w:left="0"/>
        <w:jc w:val="both"/>
      </w:pPr>
      <w:r>
        <w:rPr>
          <w:rFonts w:ascii="Times New Roman"/>
          <w:b w:val="false"/>
          <w:i w:val="false"/>
          <w:color w:val="000000"/>
          <w:sz w:val="28"/>
        </w:rPr>
        <w:t>Решение акима Уалихановского района Северо-Казахстанской области от 29 декабря 2022 года № 22. Зарегистрировано в Министерстве юстиции Республики Казахстан 29 декабря 2022 года № 31449</w:t>
      </w:r>
    </w:p>
    <w:p>
      <w:pPr>
        <w:spacing w:after="0"/>
        <w:ind w:left="0"/>
        <w:jc w:val="both"/>
      </w:pPr>
      <w:bookmarkStart w:name="z4" w:id="0"/>
      <w:r>
        <w:rPr>
          <w:rFonts w:ascii="Times New Roman"/>
          <w:b w:val="false"/>
          <w:i w:val="false"/>
          <w:color w:val="000000"/>
          <w:sz w:val="28"/>
        </w:rPr>
        <w:t>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Уалихановского района Северо-Казахстанской области от 6 мая 2021 года №9 "Об образовании избирательных участков на территории Уалихановского района Северо-Казахстанской области" (зарегистрировано в Реестре государственной регистрации нормативных правовых актов под №7416)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Уалихановского района Северо-Казахстанской области.</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Уалихановского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Пшенбаев</w:t>
            </w:r>
            <w:r>
              <w:rPr>
                <w:rFonts w:ascii="Times New Roman"/>
                <w:b w:val="false"/>
                <w:i w:val="false"/>
                <w:color w:val="000000"/>
                <w:sz w:val="20"/>
              </w:rPr>
              <w:t>
</w:t>
            </w:r>
          </w:p>
        </w:tc>
      </w:tr>
    </w:tbl>
    <w:bookmarkStart w:name="z11" w:id="4"/>
    <w:p>
      <w:pPr>
        <w:spacing w:after="0"/>
        <w:ind w:left="0"/>
        <w:jc w:val="both"/>
      </w:pPr>
      <w:r>
        <w:rPr>
          <w:rFonts w:ascii="Times New Roman"/>
          <w:b w:val="false"/>
          <w:i w:val="false"/>
          <w:color w:val="000000"/>
          <w:sz w:val="28"/>
        </w:rPr>
        <w:t>
       "СОГЛАСОВАНО"</w:t>
      </w:r>
    </w:p>
    <w:bookmarkEnd w:id="4"/>
    <w:bookmarkStart w:name="z12" w:id="5"/>
    <w:p>
      <w:pPr>
        <w:spacing w:after="0"/>
        <w:ind w:left="0"/>
        <w:jc w:val="both"/>
      </w:pPr>
      <w:r>
        <w:rPr>
          <w:rFonts w:ascii="Times New Roman"/>
          <w:b w:val="false"/>
          <w:i w:val="false"/>
          <w:color w:val="000000"/>
          <w:sz w:val="28"/>
        </w:rPr>
        <w:t>
      Уалихановская районная</w:t>
      </w:r>
    </w:p>
    <w:bookmarkEnd w:id="5"/>
    <w:bookmarkStart w:name="z13" w:id="6"/>
    <w:p>
      <w:pPr>
        <w:spacing w:after="0"/>
        <w:ind w:left="0"/>
        <w:jc w:val="both"/>
      </w:pPr>
      <w:r>
        <w:rPr>
          <w:rFonts w:ascii="Times New Roman"/>
          <w:b w:val="false"/>
          <w:i w:val="false"/>
          <w:color w:val="000000"/>
          <w:sz w:val="28"/>
        </w:rPr>
        <w:t>
      избирательная комиссия</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2022 года № 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мая 2021 года № 9</w:t>
            </w:r>
          </w:p>
        </w:tc>
      </w:tr>
    </w:tbl>
    <w:bookmarkStart w:name="z24" w:id="7"/>
    <w:p>
      <w:pPr>
        <w:spacing w:after="0"/>
        <w:ind w:left="0"/>
        <w:jc w:val="left"/>
      </w:pPr>
      <w:r>
        <w:rPr>
          <w:rFonts w:ascii="Times New Roman"/>
          <w:b/>
          <w:i w:val="false"/>
          <w:color w:val="000000"/>
        </w:rPr>
        <w:t xml:space="preserve"> Избирательные участки образованные на территории Уалихановского района Северо-Казахстанской области</w:t>
      </w:r>
    </w:p>
    <w:bookmarkEnd w:id="7"/>
    <w:bookmarkStart w:name="z25" w:id="8"/>
    <w:p>
      <w:pPr>
        <w:spacing w:after="0"/>
        <w:ind w:left="0"/>
        <w:jc w:val="both"/>
      </w:pPr>
      <w:r>
        <w:rPr>
          <w:rFonts w:ascii="Times New Roman"/>
          <w:b w:val="false"/>
          <w:i w:val="false"/>
          <w:color w:val="000000"/>
          <w:sz w:val="28"/>
        </w:rPr>
        <w:t>
      1) Избирательный участок № 502</w:t>
      </w:r>
    </w:p>
    <w:bookmarkEnd w:id="8"/>
    <w:bookmarkStart w:name="z26" w:id="9"/>
    <w:p>
      <w:pPr>
        <w:spacing w:after="0"/>
        <w:ind w:left="0"/>
        <w:jc w:val="both"/>
      </w:pPr>
      <w:r>
        <w:rPr>
          <w:rFonts w:ascii="Times New Roman"/>
          <w:b w:val="false"/>
          <w:i w:val="false"/>
          <w:color w:val="000000"/>
          <w:sz w:val="28"/>
        </w:rPr>
        <w:t>
       местонахождение избирательного участка: Актуесайский сельский округ село Актуесай, здание Актуесайского сельского клуба коммунального государственного учреждения "Аппарат акима Актуесайского сельского округа Уалихановского района Северо-Казахстанской области", улица Урожайная, 9/1.</w:t>
      </w:r>
    </w:p>
    <w:bookmarkEnd w:id="9"/>
    <w:bookmarkStart w:name="z27" w:id="10"/>
    <w:p>
      <w:pPr>
        <w:spacing w:after="0"/>
        <w:ind w:left="0"/>
        <w:jc w:val="both"/>
      </w:pPr>
      <w:r>
        <w:rPr>
          <w:rFonts w:ascii="Times New Roman"/>
          <w:b w:val="false"/>
          <w:i w:val="false"/>
          <w:color w:val="000000"/>
          <w:sz w:val="28"/>
        </w:rPr>
        <w:t>
       границы избирательного участка: село Актуесай.</w:t>
      </w:r>
    </w:p>
    <w:bookmarkEnd w:id="10"/>
    <w:bookmarkStart w:name="z28" w:id="11"/>
    <w:p>
      <w:pPr>
        <w:spacing w:after="0"/>
        <w:ind w:left="0"/>
        <w:jc w:val="both"/>
      </w:pPr>
      <w:r>
        <w:rPr>
          <w:rFonts w:ascii="Times New Roman"/>
          <w:b w:val="false"/>
          <w:i w:val="false"/>
          <w:color w:val="000000"/>
          <w:sz w:val="28"/>
        </w:rPr>
        <w:t>
       2) Избирательный участок № 503</w:t>
      </w:r>
    </w:p>
    <w:bookmarkEnd w:id="11"/>
    <w:bookmarkStart w:name="z29" w:id="12"/>
    <w:p>
      <w:pPr>
        <w:spacing w:after="0"/>
        <w:ind w:left="0"/>
        <w:jc w:val="both"/>
      </w:pPr>
      <w:r>
        <w:rPr>
          <w:rFonts w:ascii="Times New Roman"/>
          <w:b w:val="false"/>
          <w:i w:val="false"/>
          <w:color w:val="000000"/>
          <w:sz w:val="28"/>
        </w:rPr>
        <w:t>
       местонахождение избирательного участка: Актуесайский сельский округ село Кузексай, здание Кузексайского сельского клуба коммунального государственного учреждения "Аппарат акима Актуесайского сельского округа Уалихановского района Северо-Казахстанской области", улица Ибрая Алтынсарина, 4.</w:t>
      </w:r>
    </w:p>
    <w:bookmarkEnd w:id="12"/>
    <w:bookmarkStart w:name="z30" w:id="13"/>
    <w:p>
      <w:pPr>
        <w:spacing w:after="0"/>
        <w:ind w:left="0"/>
        <w:jc w:val="both"/>
      </w:pPr>
      <w:r>
        <w:rPr>
          <w:rFonts w:ascii="Times New Roman"/>
          <w:b w:val="false"/>
          <w:i w:val="false"/>
          <w:color w:val="000000"/>
          <w:sz w:val="28"/>
        </w:rPr>
        <w:t>
      границы избирательного участка: село Кузексай.</w:t>
      </w:r>
    </w:p>
    <w:bookmarkEnd w:id="13"/>
    <w:bookmarkStart w:name="z31" w:id="14"/>
    <w:p>
      <w:pPr>
        <w:spacing w:after="0"/>
        <w:ind w:left="0"/>
        <w:jc w:val="both"/>
      </w:pPr>
      <w:r>
        <w:rPr>
          <w:rFonts w:ascii="Times New Roman"/>
          <w:b w:val="false"/>
          <w:i w:val="false"/>
          <w:color w:val="000000"/>
          <w:sz w:val="28"/>
        </w:rPr>
        <w:t>
      3) Избирательный участок № 504</w:t>
      </w:r>
    </w:p>
    <w:bookmarkEnd w:id="14"/>
    <w:bookmarkStart w:name="z32" w:id="15"/>
    <w:p>
      <w:pPr>
        <w:spacing w:after="0"/>
        <w:ind w:left="0"/>
        <w:jc w:val="both"/>
      </w:pPr>
      <w:r>
        <w:rPr>
          <w:rFonts w:ascii="Times New Roman"/>
          <w:b w:val="false"/>
          <w:i w:val="false"/>
          <w:color w:val="000000"/>
          <w:sz w:val="28"/>
        </w:rPr>
        <w:t>
      местонахождение избирательного участка: Актуесайский сельский округ село Кондыбай, здание Кондыбайского сельского клуба коммунального государственного учреждения "Аппарат акима Актуесайского сельского округа Уалихановского района Северо-Казахстанской области", улица Ленина, 4.</w:t>
      </w:r>
    </w:p>
    <w:bookmarkEnd w:id="15"/>
    <w:bookmarkStart w:name="z33" w:id="16"/>
    <w:p>
      <w:pPr>
        <w:spacing w:after="0"/>
        <w:ind w:left="0"/>
        <w:jc w:val="both"/>
      </w:pPr>
      <w:r>
        <w:rPr>
          <w:rFonts w:ascii="Times New Roman"/>
          <w:b w:val="false"/>
          <w:i w:val="false"/>
          <w:color w:val="000000"/>
          <w:sz w:val="28"/>
        </w:rPr>
        <w:t>
      границы избирательного участка: село Кондыбай.</w:t>
      </w:r>
    </w:p>
    <w:bookmarkEnd w:id="16"/>
    <w:bookmarkStart w:name="z34" w:id="17"/>
    <w:p>
      <w:pPr>
        <w:spacing w:after="0"/>
        <w:ind w:left="0"/>
        <w:jc w:val="both"/>
      </w:pPr>
      <w:r>
        <w:rPr>
          <w:rFonts w:ascii="Times New Roman"/>
          <w:b w:val="false"/>
          <w:i w:val="false"/>
          <w:color w:val="000000"/>
          <w:sz w:val="28"/>
        </w:rPr>
        <w:t>
      4) Избирательный участок № 506</w:t>
      </w:r>
    </w:p>
    <w:bookmarkEnd w:id="17"/>
    <w:bookmarkStart w:name="z35" w:id="18"/>
    <w:p>
      <w:pPr>
        <w:spacing w:after="0"/>
        <w:ind w:left="0"/>
        <w:jc w:val="both"/>
      </w:pPr>
      <w:r>
        <w:rPr>
          <w:rFonts w:ascii="Times New Roman"/>
          <w:b w:val="false"/>
          <w:i w:val="false"/>
          <w:color w:val="000000"/>
          <w:sz w:val="28"/>
        </w:rPr>
        <w:t>
       местонахождение избирательного участка: Амангельдинский сельский округ село Тлеусай, здание коммунального государственного учреждения "Озерная средняя школа"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Строительная,1 .</w:t>
      </w:r>
    </w:p>
    <w:bookmarkEnd w:id="18"/>
    <w:bookmarkStart w:name="z36" w:id="19"/>
    <w:p>
      <w:pPr>
        <w:spacing w:after="0"/>
        <w:ind w:left="0"/>
        <w:jc w:val="both"/>
      </w:pPr>
      <w:r>
        <w:rPr>
          <w:rFonts w:ascii="Times New Roman"/>
          <w:b w:val="false"/>
          <w:i w:val="false"/>
          <w:color w:val="000000"/>
          <w:sz w:val="28"/>
        </w:rPr>
        <w:t>
      границы избирательного участка: село Тлеусай.</w:t>
      </w:r>
    </w:p>
    <w:bookmarkEnd w:id="19"/>
    <w:bookmarkStart w:name="z37" w:id="20"/>
    <w:p>
      <w:pPr>
        <w:spacing w:after="0"/>
        <w:ind w:left="0"/>
        <w:jc w:val="both"/>
      </w:pPr>
      <w:r>
        <w:rPr>
          <w:rFonts w:ascii="Times New Roman"/>
          <w:b w:val="false"/>
          <w:i w:val="false"/>
          <w:color w:val="000000"/>
          <w:sz w:val="28"/>
        </w:rPr>
        <w:t xml:space="preserve">
      5) Избирательный участок № 507 </w:t>
      </w:r>
    </w:p>
    <w:bookmarkEnd w:id="20"/>
    <w:bookmarkStart w:name="z38" w:id="21"/>
    <w:p>
      <w:pPr>
        <w:spacing w:after="0"/>
        <w:ind w:left="0"/>
        <w:jc w:val="both"/>
      </w:pPr>
      <w:r>
        <w:rPr>
          <w:rFonts w:ascii="Times New Roman"/>
          <w:b w:val="false"/>
          <w:i w:val="false"/>
          <w:color w:val="000000"/>
          <w:sz w:val="28"/>
        </w:rPr>
        <w:t>
      местонахождение избирательного участка: Бидайыкский сельский округ село Бидайык, здание центра досуга коммунального государственного учреждения "Аппарат акима Бидайыкского сельского округа Уалихановского района Северо-Казахстанской области", улица Магау Жапарова, 34.</w:t>
      </w:r>
    </w:p>
    <w:bookmarkEnd w:id="21"/>
    <w:bookmarkStart w:name="z39" w:id="22"/>
    <w:p>
      <w:pPr>
        <w:spacing w:after="0"/>
        <w:ind w:left="0"/>
        <w:jc w:val="both"/>
      </w:pPr>
      <w:r>
        <w:rPr>
          <w:rFonts w:ascii="Times New Roman"/>
          <w:b w:val="false"/>
          <w:i w:val="false"/>
          <w:color w:val="000000"/>
          <w:sz w:val="28"/>
        </w:rPr>
        <w:t>
      границы избирательного участка: село Бидайык.</w:t>
      </w:r>
    </w:p>
    <w:bookmarkEnd w:id="22"/>
    <w:bookmarkStart w:name="z40" w:id="23"/>
    <w:p>
      <w:pPr>
        <w:spacing w:after="0"/>
        <w:ind w:left="0"/>
        <w:jc w:val="both"/>
      </w:pPr>
      <w:r>
        <w:rPr>
          <w:rFonts w:ascii="Times New Roman"/>
          <w:b w:val="false"/>
          <w:i w:val="false"/>
          <w:color w:val="000000"/>
          <w:sz w:val="28"/>
        </w:rPr>
        <w:t>
      6) Избирательный участок № 508</w:t>
      </w:r>
    </w:p>
    <w:bookmarkEnd w:id="23"/>
    <w:bookmarkStart w:name="z41" w:id="24"/>
    <w:p>
      <w:pPr>
        <w:spacing w:after="0"/>
        <w:ind w:left="0"/>
        <w:jc w:val="both"/>
      </w:pPr>
      <w:r>
        <w:rPr>
          <w:rFonts w:ascii="Times New Roman"/>
          <w:b w:val="false"/>
          <w:i w:val="false"/>
          <w:color w:val="000000"/>
          <w:sz w:val="28"/>
        </w:rPr>
        <w:t>
      местонахождение избирательного участка: Бидайыкский сельский округ село Жамбыл, здание центра досуга коммунального государственного учреждения "Аппарат акима Бидайыкского сельского округа Уалихановского района Северо-Казахстанской области", улица Школьная, 18А.</w:t>
      </w:r>
    </w:p>
    <w:bookmarkEnd w:id="24"/>
    <w:bookmarkStart w:name="z42" w:id="25"/>
    <w:p>
      <w:pPr>
        <w:spacing w:after="0"/>
        <w:ind w:left="0"/>
        <w:jc w:val="both"/>
      </w:pPr>
      <w:r>
        <w:rPr>
          <w:rFonts w:ascii="Times New Roman"/>
          <w:b w:val="false"/>
          <w:i w:val="false"/>
          <w:color w:val="000000"/>
          <w:sz w:val="28"/>
        </w:rPr>
        <w:t>
      границы избирательного участка: село Жамбыл.</w:t>
      </w:r>
    </w:p>
    <w:bookmarkEnd w:id="25"/>
    <w:bookmarkStart w:name="z43" w:id="26"/>
    <w:p>
      <w:pPr>
        <w:spacing w:after="0"/>
        <w:ind w:left="0"/>
        <w:jc w:val="both"/>
      </w:pPr>
      <w:r>
        <w:rPr>
          <w:rFonts w:ascii="Times New Roman"/>
          <w:b w:val="false"/>
          <w:i w:val="false"/>
          <w:color w:val="000000"/>
          <w:sz w:val="28"/>
        </w:rPr>
        <w:t>
      7) Избирательный участок № 509</w:t>
      </w:r>
    </w:p>
    <w:bookmarkEnd w:id="26"/>
    <w:bookmarkStart w:name="z44" w:id="27"/>
    <w:p>
      <w:pPr>
        <w:spacing w:after="0"/>
        <w:ind w:left="0"/>
        <w:jc w:val="both"/>
      </w:pPr>
      <w:r>
        <w:rPr>
          <w:rFonts w:ascii="Times New Roman"/>
          <w:b w:val="false"/>
          <w:i w:val="false"/>
          <w:color w:val="000000"/>
          <w:sz w:val="28"/>
        </w:rPr>
        <w:t>
       местонахождение избирательного участка: Бидаикский сельский округ село Ондирис, здание сельского клуба села Ондирис коммунального государственного учреждения "Аппарат акима Бидаикского сельского округа Уалихановского района Северо-Казахстанской области", улица Сакена Жунусова, 1.</w:t>
      </w:r>
    </w:p>
    <w:bookmarkEnd w:id="27"/>
    <w:bookmarkStart w:name="z45" w:id="28"/>
    <w:p>
      <w:pPr>
        <w:spacing w:after="0"/>
        <w:ind w:left="0"/>
        <w:jc w:val="both"/>
      </w:pPr>
      <w:r>
        <w:rPr>
          <w:rFonts w:ascii="Times New Roman"/>
          <w:b w:val="false"/>
          <w:i w:val="false"/>
          <w:color w:val="000000"/>
          <w:sz w:val="28"/>
        </w:rPr>
        <w:t>
      границы избирательного участка: село Ондирис.</w:t>
      </w:r>
    </w:p>
    <w:bookmarkEnd w:id="28"/>
    <w:bookmarkStart w:name="z46" w:id="29"/>
    <w:p>
      <w:pPr>
        <w:spacing w:after="0"/>
        <w:ind w:left="0"/>
        <w:jc w:val="both"/>
      </w:pPr>
      <w:r>
        <w:rPr>
          <w:rFonts w:ascii="Times New Roman"/>
          <w:b w:val="false"/>
          <w:i w:val="false"/>
          <w:color w:val="000000"/>
          <w:sz w:val="28"/>
        </w:rPr>
        <w:t>
      8) Избирательный участок № 510</w:t>
      </w:r>
    </w:p>
    <w:bookmarkEnd w:id="29"/>
    <w:bookmarkStart w:name="z47" w:id="30"/>
    <w:p>
      <w:pPr>
        <w:spacing w:after="0"/>
        <w:ind w:left="0"/>
        <w:jc w:val="both"/>
      </w:pPr>
      <w:r>
        <w:rPr>
          <w:rFonts w:ascii="Times New Roman"/>
          <w:b w:val="false"/>
          <w:i w:val="false"/>
          <w:color w:val="000000"/>
          <w:sz w:val="28"/>
        </w:rPr>
        <w:t>
      местонахождение избирательного участка: Каратерекский сельский округ село Каратерек, здание коммунального государственного учреждения "Каратерекская средняя школа"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Торговая, 10.</w:t>
      </w:r>
    </w:p>
    <w:bookmarkEnd w:id="30"/>
    <w:bookmarkStart w:name="z48" w:id="31"/>
    <w:p>
      <w:pPr>
        <w:spacing w:after="0"/>
        <w:ind w:left="0"/>
        <w:jc w:val="both"/>
      </w:pPr>
      <w:r>
        <w:rPr>
          <w:rFonts w:ascii="Times New Roman"/>
          <w:b w:val="false"/>
          <w:i w:val="false"/>
          <w:color w:val="000000"/>
          <w:sz w:val="28"/>
        </w:rPr>
        <w:t>
      границы избирательного участка: село Каратерек.</w:t>
      </w:r>
    </w:p>
    <w:bookmarkEnd w:id="31"/>
    <w:bookmarkStart w:name="z49" w:id="32"/>
    <w:p>
      <w:pPr>
        <w:spacing w:after="0"/>
        <w:ind w:left="0"/>
        <w:jc w:val="both"/>
      </w:pPr>
      <w:r>
        <w:rPr>
          <w:rFonts w:ascii="Times New Roman"/>
          <w:b w:val="false"/>
          <w:i w:val="false"/>
          <w:color w:val="000000"/>
          <w:sz w:val="28"/>
        </w:rPr>
        <w:t>
      9) Избирательный участок № 511</w:t>
      </w:r>
    </w:p>
    <w:bookmarkEnd w:id="32"/>
    <w:bookmarkStart w:name="z50" w:id="33"/>
    <w:p>
      <w:pPr>
        <w:spacing w:after="0"/>
        <w:ind w:left="0"/>
        <w:jc w:val="both"/>
      </w:pPr>
      <w:r>
        <w:rPr>
          <w:rFonts w:ascii="Times New Roman"/>
          <w:b w:val="false"/>
          <w:i w:val="false"/>
          <w:color w:val="000000"/>
          <w:sz w:val="28"/>
        </w:rPr>
        <w:t>
       местонахождение избирательного участка: Кайратский сельский округ село Кайрат, здание центра досуга коммунального государственного учреждения "Аппарат акима Кайратского сельского округа Уалихановского района Северо-Казахстанской области" улица Богенбай батыра, 12.</w:t>
      </w:r>
    </w:p>
    <w:bookmarkEnd w:id="33"/>
    <w:bookmarkStart w:name="z51" w:id="34"/>
    <w:p>
      <w:pPr>
        <w:spacing w:after="0"/>
        <w:ind w:left="0"/>
        <w:jc w:val="both"/>
      </w:pPr>
      <w:r>
        <w:rPr>
          <w:rFonts w:ascii="Times New Roman"/>
          <w:b w:val="false"/>
          <w:i w:val="false"/>
          <w:color w:val="000000"/>
          <w:sz w:val="28"/>
        </w:rPr>
        <w:t>
      границы избирательного участка: село Кайрат.</w:t>
      </w:r>
    </w:p>
    <w:bookmarkEnd w:id="34"/>
    <w:bookmarkStart w:name="z52" w:id="35"/>
    <w:p>
      <w:pPr>
        <w:spacing w:after="0"/>
        <w:ind w:left="0"/>
        <w:jc w:val="both"/>
      </w:pPr>
      <w:r>
        <w:rPr>
          <w:rFonts w:ascii="Times New Roman"/>
          <w:b w:val="false"/>
          <w:i w:val="false"/>
          <w:color w:val="000000"/>
          <w:sz w:val="28"/>
        </w:rPr>
        <w:t>
      10) Избирательный участок № 512</w:t>
      </w:r>
    </w:p>
    <w:bookmarkEnd w:id="35"/>
    <w:bookmarkStart w:name="z53" w:id="36"/>
    <w:p>
      <w:pPr>
        <w:spacing w:after="0"/>
        <w:ind w:left="0"/>
        <w:jc w:val="both"/>
      </w:pPr>
      <w:r>
        <w:rPr>
          <w:rFonts w:ascii="Times New Roman"/>
          <w:b w:val="false"/>
          <w:i w:val="false"/>
          <w:color w:val="000000"/>
          <w:sz w:val="28"/>
        </w:rPr>
        <w:t>
      местонахождение избирательного участка: Кайратский сельский округ село Жаскайрат, здание коммунального государственного учреждения "Жаскайратская основная школа"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Иманова,15.</w:t>
      </w:r>
    </w:p>
    <w:bookmarkEnd w:id="36"/>
    <w:bookmarkStart w:name="z54" w:id="37"/>
    <w:p>
      <w:pPr>
        <w:spacing w:after="0"/>
        <w:ind w:left="0"/>
        <w:jc w:val="both"/>
      </w:pPr>
      <w:r>
        <w:rPr>
          <w:rFonts w:ascii="Times New Roman"/>
          <w:b w:val="false"/>
          <w:i w:val="false"/>
          <w:color w:val="000000"/>
          <w:sz w:val="28"/>
        </w:rPr>
        <w:t>
      границы избирательного участка: село Жаскайрат.</w:t>
      </w:r>
    </w:p>
    <w:bookmarkEnd w:id="37"/>
    <w:bookmarkStart w:name="z55" w:id="38"/>
    <w:p>
      <w:pPr>
        <w:spacing w:after="0"/>
        <w:ind w:left="0"/>
        <w:jc w:val="both"/>
      </w:pPr>
      <w:r>
        <w:rPr>
          <w:rFonts w:ascii="Times New Roman"/>
          <w:b w:val="false"/>
          <w:i w:val="false"/>
          <w:color w:val="000000"/>
          <w:sz w:val="28"/>
        </w:rPr>
        <w:t>
      11) Избирательный участок № 513</w:t>
      </w:r>
    </w:p>
    <w:bookmarkEnd w:id="38"/>
    <w:bookmarkStart w:name="z56" w:id="39"/>
    <w:p>
      <w:pPr>
        <w:spacing w:after="0"/>
        <w:ind w:left="0"/>
        <w:jc w:val="both"/>
      </w:pPr>
      <w:r>
        <w:rPr>
          <w:rFonts w:ascii="Times New Roman"/>
          <w:b w:val="false"/>
          <w:i w:val="false"/>
          <w:color w:val="000000"/>
          <w:sz w:val="28"/>
        </w:rPr>
        <w:t>
      местонахождение избирательного участка: Кулыкольский сельский округ село Кулыколь, здание Кулыкольского Дома культуры, улица М.Габдуллина, 8.</w:t>
      </w:r>
    </w:p>
    <w:bookmarkEnd w:id="39"/>
    <w:bookmarkStart w:name="z57" w:id="40"/>
    <w:p>
      <w:pPr>
        <w:spacing w:after="0"/>
        <w:ind w:left="0"/>
        <w:jc w:val="both"/>
      </w:pPr>
      <w:r>
        <w:rPr>
          <w:rFonts w:ascii="Times New Roman"/>
          <w:b w:val="false"/>
          <w:i w:val="false"/>
          <w:color w:val="000000"/>
          <w:sz w:val="28"/>
        </w:rPr>
        <w:t>
      границы избирательного участка: село Кулыколь.</w:t>
      </w:r>
    </w:p>
    <w:bookmarkEnd w:id="40"/>
    <w:bookmarkStart w:name="z58" w:id="41"/>
    <w:p>
      <w:pPr>
        <w:spacing w:after="0"/>
        <w:ind w:left="0"/>
        <w:jc w:val="both"/>
      </w:pPr>
      <w:r>
        <w:rPr>
          <w:rFonts w:ascii="Times New Roman"/>
          <w:b w:val="false"/>
          <w:i w:val="false"/>
          <w:color w:val="000000"/>
          <w:sz w:val="28"/>
        </w:rPr>
        <w:t>
      12) Избирательный участок № 514</w:t>
      </w:r>
    </w:p>
    <w:bookmarkEnd w:id="41"/>
    <w:bookmarkStart w:name="z59" w:id="42"/>
    <w:p>
      <w:pPr>
        <w:spacing w:after="0"/>
        <w:ind w:left="0"/>
        <w:jc w:val="both"/>
      </w:pPr>
      <w:r>
        <w:rPr>
          <w:rFonts w:ascii="Times New Roman"/>
          <w:b w:val="false"/>
          <w:i w:val="false"/>
          <w:color w:val="000000"/>
          <w:sz w:val="28"/>
        </w:rPr>
        <w:t>
      местонахождение избирательного участка: Кулыкольский сельский округ село Каратал, здание коммунального государственного учреждения "Каратальская основная школа"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Шакарима, 17.</w:t>
      </w:r>
    </w:p>
    <w:bookmarkEnd w:id="42"/>
    <w:bookmarkStart w:name="z60" w:id="43"/>
    <w:p>
      <w:pPr>
        <w:spacing w:after="0"/>
        <w:ind w:left="0"/>
        <w:jc w:val="both"/>
      </w:pPr>
      <w:r>
        <w:rPr>
          <w:rFonts w:ascii="Times New Roman"/>
          <w:b w:val="false"/>
          <w:i w:val="false"/>
          <w:color w:val="000000"/>
          <w:sz w:val="28"/>
        </w:rPr>
        <w:t>
      границы избирательного участка: село Каратал.</w:t>
      </w:r>
    </w:p>
    <w:bookmarkEnd w:id="43"/>
    <w:bookmarkStart w:name="z61" w:id="44"/>
    <w:p>
      <w:pPr>
        <w:spacing w:after="0"/>
        <w:ind w:left="0"/>
        <w:jc w:val="both"/>
      </w:pPr>
      <w:r>
        <w:rPr>
          <w:rFonts w:ascii="Times New Roman"/>
          <w:b w:val="false"/>
          <w:i w:val="false"/>
          <w:color w:val="000000"/>
          <w:sz w:val="28"/>
        </w:rPr>
        <w:t>
      13) Избирательный участок № 515</w:t>
      </w:r>
    </w:p>
    <w:bookmarkEnd w:id="44"/>
    <w:bookmarkStart w:name="z62" w:id="45"/>
    <w:p>
      <w:pPr>
        <w:spacing w:after="0"/>
        <w:ind w:left="0"/>
        <w:jc w:val="both"/>
      </w:pPr>
      <w:r>
        <w:rPr>
          <w:rFonts w:ascii="Times New Roman"/>
          <w:b w:val="false"/>
          <w:i w:val="false"/>
          <w:color w:val="000000"/>
          <w:sz w:val="28"/>
        </w:rPr>
        <w:t>
      местонахождение избирательного участка: Кулыкольский сельский округ село Береке, здание коммунального государственного учреждения "Берекинская основная школа"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Божая, 10.</w:t>
      </w:r>
    </w:p>
    <w:bookmarkEnd w:id="45"/>
    <w:bookmarkStart w:name="z63" w:id="46"/>
    <w:p>
      <w:pPr>
        <w:spacing w:after="0"/>
        <w:ind w:left="0"/>
        <w:jc w:val="both"/>
      </w:pPr>
      <w:r>
        <w:rPr>
          <w:rFonts w:ascii="Times New Roman"/>
          <w:b w:val="false"/>
          <w:i w:val="false"/>
          <w:color w:val="000000"/>
          <w:sz w:val="28"/>
        </w:rPr>
        <w:t>
      границы избирательного участка: село Береке.</w:t>
      </w:r>
    </w:p>
    <w:bookmarkEnd w:id="46"/>
    <w:bookmarkStart w:name="z64" w:id="47"/>
    <w:p>
      <w:pPr>
        <w:spacing w:after="0"/>
        <w:ind w:left="0"/>
        <w:jc w:val="both"/>
      </w:pPr>
      <w:r>
        <w:rPr>
          <w:rFonts w:ascii="Times New Roman"/>
          <w:b w:val="false"/>
          <w:i w:val="false"/>
          <w:color w:val="000000"/>
          <w:sz w:val="28"/>
        </w:rPr>
        <w:t>
      14) Избирательный участок № 517</w:t>
      </w:r>
    </w:p>
    <w:bookmarkEnd w:id="47"/>
    <w:bookmarkStart w:name="z65" w:id="48"/>
    <w:p>
      <w:pPr>
        <w:spacing w:after="0"/>
        <w:ind w:left="0"/>
        <w:jc w:val="both"/>
      </w:pPr>
      <w:r>
        <w:rPr>
          <w:rFonts w:ascii="Times New Roman"/>
          <w:b w:val="false"/>
          <w:i w:val="false"/>
          <w:color w:val="000000"/>
          <w:sz w:val="28"/>
        </w:rPr>
        <w:t>
      местонахождение избирательного участка: Карасуский сельский округ село Аккудык, здание Аккудыкского сельского клуба коммунального государственного учреждения "Аппарат акима Карасуского сельского округа Уалихановского района Северо-Казахстанской области", улица Кумдыколь, 10.</w:t>
      </w:r>
    </w:p>
    <w:bookmarkEnd w:id="48"/>
    <w:bookmarkStart w:name="z66" w:id="49"/>
    <w:p>
      <w:pPr>
        <w:spacing w:after="0"/>
        <w:ind w:left="0"/>
        <w:jc w:val="both"/>
      </w:pPr>
      <w:r>
        <w:rPr>
          <w:rFonts w:ascii="Times New Roman"/>
          <w:b w:val="false"/>
          <w:i w:val="false"/>
          <w:color w:val="000000"/>
          <w:sz w:val="28"/>
        </w:rPr>
        <w:t>
      границы избирательного участка: село Аккудык.</w:t>
      </w:r>
    </w:p>
    <w:bookmarkEnd w:id="49"/>
    <w:bookmarkStart w:name="z67" w:id="50"/>
    <w:p>
      <w:pPr>
        <w:spacing w:after="0"/>
        <w:ind w:left="0"/>
        <w:jc w:val="both"/>
      </w:pPr>
      <w:r>
        <w:rPr>
          <w:rFonts w:ascii="Times New Roman"/>
          <w:b w:val="false"/>
          <w:i w:val="false"/>
          <w:color w:val="000000"/>
          <w:sz w:val="28"/>
        </w:rPr>
        <w:t>
      15) Избирательный участок № 518</w:t>
      </w:r>
    </w:p>
    <w:bookmarkEnd w:id="50"/>
    <w:bookmarkStart w:name="z68" w:id="51"/>
    <w:p>
      <w:pPr>
        <w:spacing w:after="0"/>
        <w:ind w:left="0"/>
        <w:jc w:val="both"/>
      </w:pPr>
      <w:r>
        <w:rPr>
          <w:rFonts w:ascii="Times New Roman"/>
          <w:b w:val="false"/>
          <w:i w:val="false"/>
          <w:color w:val="000000"/>
          <w:sz w:val="28"/>
        </w:rPr>
        <w:t>
      местонахождение избирательного участка: Коктерекский сельский округ село Коктерек, здание коммунального государственного учреждения "Ельтайская средняя школа"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Парковая 2,7.</w:t>
      </w:r>
    </w:p>
    <w:bookmarkEnd w:id="51"/>
    <w:bookmarkStart w:name="z69" w:id="52"/>
    <w:p>
      <w:pPr>
        <w:spacing w:after="0"/>
        <w:ind w:left="0"/>
        <w:jc w:val="both"/>
      </w:pPr>
      <w:r>
        <w:rPr>
          <w:rFonts w:ascii="Times New Roman"/>
          <w:b w:val="false"/>
          <w:i w:val="false"/>
          <w:color w:val="000000"/>
          <w:sz w:val="28"/>
        </w:rPr>
        <w:t>
      границы избирательного участка: село Коктерек.</w:t>
      </w:r>
    </w:p>
    <w:bookmarkEnd w:id="52"/>
    <w:bookmarkStart w:name="z70" w:id="53"/>
    <w:p>
      <w:pPr>
        <w:spacing w:after="0"/>
        <w:ind w:left="0"/>
        <w:jc w:val="both"/>
      </w:pPr>
      <w:r>
        <w:rPr>
          <w:rFonts w:ascii="Times New Roman"/>
          <w:b w:val="false"/>
          <w:i w:val="false"/>
          <w:color w:val="000000"/>
          <w:sz w:val="28"/>
        </w:rPr>
        <w:t>
      16) Избирательный участок № 519</w:t>
      </w:r>
    </w:p>
    <w:bookmarkEnd w:id="53"/>
    <w:bookmarkStart w:name="z71" w:id="54"/>
    <w:p>
      <w:pPr>
        <w:spacing w:after="0"/>
        <w:ind w:left="0"/>
        <w:jc w:val="both"/>
      </w:pPr>
      <w:r>
        <w:rPr>
          <w:rFonts w:ascii="Times New Roman"/>
          <w:b w:val="false"/>
          <w:i w:val="false"/>
          <w:color w:val="000000"/>
          <w:sz w:val="28"/>
        </w:rPr>
        <w:t>
      местонахождение избирательного участка: Коктерекский сельский округ село Мортык, здание Мортыкского сельского клуба коммунального государственного учреждения "Аппарат акима Коктерекского сельского округа Уалихановского района Северо-Казахстанской области", улица Интернациональная, 13.</w:t>
      </w:r>
    </w:p>
    <w:bookmarkEnd w:id="54"/>
    <w:bookmarkStart w:name="z72" w:id="55"/>
    <w:p>
      <w:pPr>
        <w:spacing w:after="0"/>
        <w:ind w:left="0"/>
        <w:jc w:val="both"/>
      </w:pPr>
      <w:r>
        <w:rPr>
          <w:rFonts w:ascii="Times New Roman"/>
          <w:b w:val="false"/>
          <w:i w:val="false"/>
          <w:color w:val="000000"/>
          <w:sz w:val="28"/>
        </w:rPr>
        <w:t>
      границы избирательного участка: село Мортык.</w:t>
      </w:r>
    </w:p>
    <w:bookmarkEnd w:id="55"/>
    <w:bookmarkStart w:name="z73" w:id="56"/>
    <w:p>
      <w:pPr>
        <w:spacing w:after="0"/>
        <w:ind w:left="0"/>
        <w:jc w:val="both"/>
      </w:pPr>
      <w:r>
        <w:rPr>
          <w:rFonts w:ascii="Times New Roman"/>
          <w:b w:val="false"/>
          <w:i w:val="false"/>
          <w:color w:val="000000"/>
          <w:sz w:val="28"/>
        </w:rPr>
        <w:t>
      17) Избирательный участок № 520</w:t>
      </w:r>
    </w:p>
    <w:bookmarkEnd w:id="56"/>
    <w:bookmarkStart w:name="z74" w:id="57"/>
    <w:p>
      <w:pPr>
        <w:spacing w:after="0"/>
        <w:ind w:left="0"/>
        <w:jc w:val="both"/>
      </w:pPr>
      <w:r>
        <w:rPr>
          <w:rFonts w:ascii="Times New Roman"/>
          <w:b w:val="false"/>
          <w:i w:val="false"/>
          <w:color w:val="000000"/>
          <w:sz w:val="28"/>
        </w:rPr>
        <w:t>
      местонахождение избирательного участка: Тельжанский сельский округ село Кобенсай, здание центр досуга коммунального государственного учреждения "Аппарат акима Тельжанского сельского округа Уалихановского района Северо-Казахстанской области", улица Спортивная, 9.</w:t>
      </w:r>
    </w:p>
    <w:bookmarkEnd w:id="57"/>
    <w:bookmarkStart w:name="z75" w:id="58"/>
    <w:p>
      <w:pPr>
        <w:spacing w:after="0"/>
        <w:ind w:left="0"/>
        <w:jc w:val="both"/>
      </w:pPr>
      <w:r>
        <w:rPr>
          <w:rFonts w:ascii="Times New Roman"/>
          <w:b w:val="false"/>
          <w:i w:val="false"/>
          <w:color w:val="000000"/>
          <w:sz w:val="28"/>
        </w:rPr>
        <w:t>
      границы избирательного участка: село Кобенсай.</w:t>
      </w:r>
    </w:p>
    <w:bookmarkEnd w:id="58"/>
    <w:bookmarkStart w:name="z76" w:id="59"/>
    <w:p>
      <w:pPr>
        <w:spacing w:after="0"/>
        <w:ind w:left="0"/>
        <w:jc w:val="both"/>
      </w:pPr>
      <w:r>
        <w:rPr>
          <w:rFonts w:ascii="Times New Roman"/>
          <w:b w:val="false"/>
          <w:i w:val="false"/>
          <w:color w:val="000000"/>
          <w:sz w:val="28"/>
        </w:rPr>
        <w:t>
      18) Избирательный участок № 521</w:t>
      </w:r>
    </w:p>
    <w:bookmarkEnd w:id="59"/>
    <w:bookmarkStart w:name="z77" w:id="60"/>
    <w:p>
      <w:pPr>
        <w:spacing w:after="0"/>
        <w:ind w:left="0"/>
        <w:jc w:val="both"/>
      </w:pPr>
      <w:r>
        <w:rPr>
          <w:rFonts w:ascii="Times New Roman"/>
          <w:b w:val="false"/>
          <w:i w:val="false"/>
          <w:color w:val="000000"/>
          <w:sz w:val="28"/>
        </w:rPr>
        <w:t>
      местонахождение избирательного участка: Тельжанский сельский округ село Тельжан, здание центра досуга коммунального государственного учреждения "Аппарат акима Тельжанского сельского округа Уалихановского района Северо-Казахстанской области", улица Гагарина, 8.</w:t>
      </w:r>
    </w:p>
    <w:bookmarkEnd w:id="60"/>
    <w:bookmarkStart w:name="z78" w:id="61"/>
    <w:p>
      <w:pPr>
        <w:spacing w:after="0"/>
        <w:ind w:left="0"/>
        <w:jc w:val="both"/>
      </w:pPr>
      <w:r>
        <w:rPr>
          <w:rFonts w:ascii="Times New Roman"/>
          <w:b w:val="false"/>
          <w:i w:val="false"/>
          <w:color w:val="000000"/>
          <w:sz w:val="28"/>
        </w:rPr>
        <w:t>
      границы избирательного участка: село Тельжан.</w:t>
      </w:r>
    </w:p>
    <w:bookmarkEnd w:id="61"/>
    <w:bookmarkStart w:name="z79" w:id="62"/>
    <w:p>
      <w:pPr>
        <w:spacing w:after="0"/>
        <w:ind w:left="0"/>
        <w:jc w:val="both"/>
      </w:pPr>
      <w:r>
        <w:rPr>
          <w:rFonts w:ascii="Times New Roman"/>
          <w:b w:val="false"/>
          <w:i w:val="false"/>
          <w:color w:val="000000"/>
          <w:sz w:val="28"/>
        </w:rPr>
        <w:t>
       19) Избирательный участок № 522</w:t>
      </w:r>
    </w:p>
    <w:bookmarkEnd w:id="62"/>
    <w:bookmarkStart w:name="z80" w:id="63"/>
    <w:p>
      <w:pPr>
        <w:spacing w:after="0"/>
        <w:ind w:left="0"/>
        <w:jc w:val="both"/>
      </w:pPr>
      <w:r>
        <w:rPr>
          <w:rFonts w:ascii="Times New Roman"/>
          <w:b w:val="false"/>
          <w:i w:val="false"/>
          <w:color w:val="000000"/>
          <w:sz w:val="28"/>
        </w:rPr>
        <w:t>
       местонахождение избирательного участка: Акбулакский сельский округ село Акбулак, здание Акбулакского сельского клуба коммунального государственного учреждения "Аппарат акима Акбулакского сельского округа Уалихановского района Северо-Казахстанской области", улица Фрунзе, 12.</w:t>
      </w:r>
    </w:p>
    <w:bookmarkEnd w:id="63"/>
    <w:bookmarkStart w:name="z81" w:id="64"/>
    <w:p>
      <w:pPr>
        <w:spacing w:after="0"/>
        <w:ind w:left="0"/>
        <w:jc w:val="both"/>
      </w:pPr>
      <w:r>
        <w:rPr>
          <w:rFonts w:ascii="Times New Roman"/>
          <w:b w:val="false"/>
          <w:i w:val="false"/>
          <w:color w:val="000000"/>
          <w:sz w:val="28"/>
        </w:rPr>
        <w:t>
      границы избирательного участка: село Акбулак.</w:t>
      </w:r>
    </w:p>
    <w:bookmarkEnd w:id="64"/>
    <w:bookmarkStart w:name="z82" w:id="65"/>
    <w:p>
      <w:pPr>
        <w:spacing w:after="0"/>
        <w:ind w:left="0"/>
        <w:jc w:val="both"/>
      </w:pPr>
      <w:r>
        <w:rPr>
          <w:rFonts w:ascii="Times New Roman"/>
          <w:b w:val="false"/>
          <w:i w:val="false"/>
          <w:color w:val="000000"/>
          <w:sz w:val="28"/>
        </w:rPr>
        <w:t>
      20) Избирательный участок № 523</w:t>
      </w:r>
    </w:p>
    <w:bookmarkEnd w:id="65"/>
    <w:bookmarkStart w:name="z83" w:id="66"/>
    <w:p>
      <w:pPr>
        <w:spacing w:after="0"/>
        <w:ind w:left="0"/>
        <w:jc w:val="both"/>
      </w:pPr>
      <w:r>
        <w:rPr>
          <w:rFonts w:ascii="Times New Roman"/>
          <w:b w:val="false"/>
          <w:i w:val="false"/>
          <w:color w:val="000000"/>
          <w:sz w:val="28"/>
        </w:rPr>
        <w:t>
      местонахождение избирательного участка: Акбулакский сельский округ село Карашилик, здание Карашиликского сельского клуба коммунального государственного учреждения "Аппарат акима Акбулакского сельского округа Уалихановского района Северо-Казахстанской области", улица Мира, 9.</w:t>
      </w:r>
    </w:p>
    <w:bookmarkEnd w:id="66"/>
    <w:bookmarkStart w:name="z84" w:id="67"/>
    <w:p>
      <w:pPr>
        <w:spacing w:after="0"/>
        <w:ind w:left="0"/>
        <w:jc w:val="both"/>
      </w:pPr>
      <w:r>
        <w:rPr>
          <w:rFonts w:ascii="Times New Roman"/>
          <w:b w:val="false"/>
          <w:i w:val="false"/>
          <w:color w:val="000000"/>
          <w:sz w:val="28"/>
        </w:rPr>
        <w:t>
      границы избирательного участка: село Карашилик.</w:t>
      </w:r>
    </w:p>
    <w:bookmarkEnd w:id="67"/>
    <w:bookmarkStart w:name="z85" w:id="68"/>
    <w:p>
      <w:pPr>
        <w:spacing w:after="0"/>
        <w:ind w:left="0"/>
        <w:jc w:val="both"/>
      </w:pPr>
      <w:r>
        <w:rPr>
          <w:rFonts w:ascii="Times New Roman"/>
          <w:b w:val="false"/>
          <w:i w:val="false"/>
          <w:color w:val="000000"/>
          <w:sz w:val="28"/>
        </w:rPr>
        <w:t>
      21) Избирательный участок № 524</w:t>
      </w:r>
    </w:p>
    <w:bookmarkEnd w:id="68"/>
    <w:bookmarkStart w:name="z86" w:id="69"/>
    <w:p>
      <w:pPr>
        <w:spacing w:after="0"/>
        <w:ind w:left="0"/>
        <w:jc w:val="both"/>
      </w:pPr>
      <w:r>
        <w:rPr>
          <w:rFonts w:ascii="Times New Roman"/>
          <w:b w:val="false"/>
          <w:i w:val="false"/>
          <w:color w:val="000000"/>
          <w:sz w:val="28"/>
        </w:rPr>
        <w:t>
      местонахождение избирательного участка: Акбулакский сельский округ село Жас Улан, здание коммунального государственного учреждения "Средняя школа имени Магжана Жумабаева"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Магжана Жумабаева, 8.</w:t>
      </w:r>
    </w:p>
    <w:bookmarkEnd w:id="69"/>
    <w:bookmarkStart w:name="z87" w:id="70"/>
    <w:p>
      <w:pPr>
        <w:spacing w:after="0"/>
        <w:ind w:left="0"/>
        <w:jc w:val="both"/>
      </w:pPr>
      <w:r>
        <w:rPr>
          <w:rFonts w:ascii="Times New Roman"/>
          <w:b w:val="false"/>
          <w:i w:val="false"/>
          <w:color w:val="000000"/>
          <w:sz w:val="28"/>
        </w:rPr>
        <w:t>
       границы избирательного участка: село Жас Улан.</w:t>
      </w:r>
    </w:p>
    <w:bookmarkEnd w:id="70"/>
    <w:bookmarkStart w:name="z88" w:id="71"/>
    <w:p>
      <w:pPr>
        <w:spacing w:after="0"/>
        <w:ind w:left="0"/>
        <w:jc w:val="both"/>
      </w:pPr>
      <w:r>
        <w:rPr>
          <w:rFonts w:ascii="Times New Roman"/>
          <w:b w:val="false"/>
          <w:i w:val="false"/>
          <w:color w:val="000000"/>
          <w:sz w:val="28"/>
        </w:rPr>
        <w:t>
       22) Избирательный участок № 525</w:t>
      </w:r>
    </w:p>
    <w:bookmarkEnd w:id="71"/>
    <w:bookmarkStart w:name="z89" w:id="72"/>
    <w:p>
      <w:pPr>
        <w:spacing w:after="0"/>
        <w:ind w:left="0"/>
        <w:jc w:val="both"/>
      </w:pPr>
      <w:r>
        <w:rPr>
          <w:rFonts w:ascii="Times New Roman"/>
          <w:b w:val="false"/>
          <w:i w:val="false"/>
          <w:color w:val="000000"/>
          <w:sz w:val="28"/>
        </w:rPr>
        <w:t>
       местонахождение избирательного участка: Кишкенекольский сельский округ село Кишкенеколь, здание коммунального государственного учреждения "Кишкенекольская средняя школа №2 с пришкольным интернатом"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Абу Абишева, 11.</w:t>
      </w:r>
    </w:p>
    <w:bookmarkEnd w:id="72"/>
    <w:bookmarkStart w:name="z90" w:id="73"/>
    <w:p>
      <w:pPr>
        <w:spacing w:after="0"/>
        <w:ind w:left="0"/>
        <w:jc w:val="both"/>
      </w:pPr>
      <w:r>
        <w:rPr>
          <w:rFonts w:ascii="Times New Roman"/>
          <w:b w:val="false"/>
          <w:i w:val="false"/>
          <w:color w:val="000000"/>
          <w:sz w:val="28"/>
        </w:rPr>
        <w:t>
      границы избирательного участка № 525 села Кишкенеколь:</w:t>
      </w:r>
    </w:p>
    <w:bookmarkEnd w:id="73"/>
    <w:bookmarkStart w:name="z91" w:id="74"/>
    <w:p>
      <w:pPr>
        <w:spacing w:after="0"/>
        <w:ind w:left="0"/>
        <w:jc w:val="both"/>
      </w:pPr>
      <w:r>
        <w:rPr>
          <w:rFonts w:ascii="Times New Roman"/>
          <w:b w:val="false"/>
          <w:i w:val="false"/>
          <w:color w:val="000000"/>
          <w:sz w:val="28"/>
        </w:rPr>
        <w:t>
      улица Абу Абишева 2, 4/1, 4/2, 6/1, 6/2, 7, 8, 10/1, 10/2, 12/1, 12/2, 14/1, 14/2, 16/1, 16/2, 18/1, 18/2, 20/1, 20/2, 22/1, 22/2.</w:t>
      </w:r>
    </w:p>
    <w:bookmarkEnd w:id="74"/>
    <w:bookmarkStart w:name="z92" w:id="75"/>
    <w:p>
      <w:pPr>
        <w:spacing w:after="0"/>
        <w:ind w:left="0"/>
        <w:jc w:val="both"/>
      </w:pPr>
      <w:r>
        <w:rPr>
          <w:rFonts w:ascii="Times New Roman"/>
          <w:b w:val="false"/>
          <w:i w:val="false"/>
          <w:color w:val="000000"/>
          <w:sz w:val="28"/>
        </w:rPr>
        <w:t>
      улица Сабита Муканова 1/1, 1/2, 2/1, 2/2, 3/1, 3/2, 4/1, 4/2, 5/1, 5/2, 6/1, 6/2, 7/1, 7/2, 8/1, 8/2, 9/1, 9/2, 12, 13/1, 13/2, 14/1, 14/2, 15, 16/1, 16/2, 17/1, 17/2, 18/1, 18/2, 19/1, 19/2, 20/1, 20/2, 21/1, 21/2, 22/1, 22/2, 23/1, 23/2, 24/1, 24/2, 25/1, 25/2, 26/1, 26/2, 27/1, 27/2, 28/1, 28/2, 29/1, 29/2, 30/1, 30/2, 31/1, 31/2, 32/1, 32/2, 33/1, 33/2, 34/1, 34/2, 36/1, 36/2.</w:t>
      </w:r>
    </w:p>
    <w:bookmarkEnd w:id="75"/>
    <w:bookmarkStart w:name="z93" w:id="76"/>
    <w:p>
      <w:pPr>
        <w:spacing w:after="0"/>
        <w:ind w:left="0"/>
        <w:jc w:val="both"/>
      </w:pPr>
      <w:r>
        <w:rPr>
          <w:rFonts w:ascii="Times New Roman"/>
          <w:b w:val="false"/>
          <w:i w:val="false"/>
          <w:color w:val="000000"/>
          <w:sz w:val="28"/>
        </w:rPr>
        <w:t>
      улица Кажима Мусипова 1, 3, 4, 5, 6, 7, 8, 9, 10, 11, 12, 13, 14, 15, 16, 18, 19, 20, 22, 24.</w:t>
      </w:r>
    </w:p>
    <w:bookmarkEnd w:id="76"/>
    <w:bookmarkStart w:name="z94" w:id="77"/>
    <w:p>
      <w:pPr>
        <w:spacing w:after="0"/>
        <w:ind w:left="0"/>
        <w:jc w:val="both"/>
      </w:pPr>
      <w:r>
        <w:rPr>
          <w:rFonts w:ascii="Times New Roman"/>
          <w:b w:val="false"/>
          <w:i w:val="false"/>
          <w:color w:val="000000"/>
          <w:sz w:val="28"/>
        </w:rPr>
        <w:t>
      улица Султангазы Хасенова 1, 2, 3/1, 3/2, 4, 5А, 5Б, 6, 7/1, 7/2, 8, 9, 10, 11/1, 11/2, 12, 13/1, 13/2, 14, 16, 18, 20, 22.</w:t>
      </w:r>
    </w:p>
    <w:bookmarkEnd w:id="77"/>
    <w:bookmarkStart w:name="z95" w:id="78"/>
    <w:p>
      <w:pPr>
        <w:spacing w:after="0"/>
        <w:ind w:left="0"/>
        <w:jc w:val="both"/>
      </w:pPr>
      <w:r>
        <w:rPr>
          <w:rFonts w:ascii="Times New Roman"/>
          <w:b w:val="false"/>
          <w:i w:val="false"/>
          <w:color w:val="000000"/>
          <w:sz w:val="28"/>
        </w:rPr>
        <w:t>
      улица Жамбыла 1/1, 1/2, 2/1, 2/2, 3/1, 3/2, 4/1, 4/2, 5, 6, 7, 8, 9, 10/1, 10/2,11, 12/1, 12/2, 13/1, 13/2, 14, 15, 16, 17, 18, 19, 20, 21, 22, 23, 24, 25, 26, 27, 28, 29, 30, 31, 32, 33, 34, 35, 36, 37, 39.</w:t>
      </w:r>
    </w:p>
    <w:bookmarkEnd w:id="78"/>
    <w:bookmarkStart w:name="z96" w:id="79"/>
    <w:p>
      <w:pPr>
        <w:spacing w:after="0"/>
        <w:ind w:left="0"/>
        <w:jc w:val="both"/>
      </w:pPr>
      <w:r>
        <w:rPr>
          <w:rFonts w:ascii="Times New Roman"/>
          <w:b w:val="false"/>
          <w:i w:val="false"/>
          <w:color w:val="000000"/>
          <w:sz w:val="28"/>
        </w:rPr>
        <w:t>
      улица Каракольская 1, 2, 8/1, 8/2, 9/1, 9/2, 10/1, 10/2, 11/1, 11/2, 12/1, 12/2, 13/1, 13/2, 14/1, 14/2, 15/1, 15/2, 17/1, 17/2, 19/1, 19/2, 20/1, 20/2, 21/1, 21/2, 22/1, 22/2, 23/1, 23/2, 24.</w:t>
      </w:r>
    </w:p>
    <w:bookmarkEnd w:id="79"/>
    <w:bookmarkStart w:name="z97" w:id="80"/>
    <w:p>
      <w:pPr>
        <w:spacing w:after="0"/>
        <w:ind w:left="0"/>
        <w:jc w:val="both"/>
      </w:pPr>
      <w:r>
        <w:rPr>
          <w:rFonts w:ascii="Times New Roman"/>
          <w:b w:val="false"/>
          <w:i w:val="false"/>
          <w:color w:val="000000"/>
          <w:sz w:val="28"/>
        </w:rPr>
        <w:t>
      улица Северная 9/1, 9/2, 15/1, 15/2, 17/1, 17/2, 19/1, 21, 23/1, 23/2.</w:t>
      </w:r>
    </w:p>
    <w:bookmarkEnd w:id="80"/>
    <w:bookmarkStart w:name="z98" w:id="81"/>
    <w:p>
      <w:pPr>
        <w:spacing w:after="0"/>
        <w:ind w:left="0"/>
        <w:jc w:val="both"/>
      </w:pPr>
      <w:r>
        <w:rPr>
          <w:rFonts w:ascii="Times New Roman"/>
          <w:b w:val="false"/>
          <w:i w:val="false"/>
          <w:color w:val="000000"/>
          <w:sz w:val="28"/>
        </w:rPr>
        <w:t>
      улица Элеваторная 1А, 2, 3, 4, 5, 6, 7, 9, 11, 12/1, 12/2, 13, 14/1, 14/2, 15, 16/1, 16/2, 17, 18/1, 18/2.</w:t>
      </w:r>
    </w:p>
    <w:bookmarkEnd w:id="81"/>
    <w:bookmarkStart w:name="z99" w:id="82"/>
    <w:p>
      <w:pPr>
        <w:spacing w:after="0"/>
        <w:ind w:left="0"/>
        <w:jc w:val="both"/>
      </w:pPr>
      <w:r>
        <w:rPr>
          <w:rFonts w:ascii="Times New Roman"/>
          <w:b w:val="false"/>
          <w:i w:val="false"/>
          <w:color w:val="000000"/>
          <w:sz w:val="28"/>
        </w:rPr>
        <w:t>
      улица Мырзахмета Гибадилова 1/1, 1/2, 2, 3, 4, 5/1, 5/2, 6, 9/1, 9/2, 11/1, 11/2, 12, 13/1, 13/2, 14, 15/1, 15/2, 16, 18.</w:t>
      </w:r>
    </w:p>
    <w:bookmarkEnd w:id="82"/>
    <w:bookmarkStart w:name="z100" w:id="83"/>
    <w:p>
      <w:pPr>
        <w:spacing w:after="0"/>
        <w:ind w:left="0"/>
        <w:jc w:val="both"/>
      </w:pPr>
      <w:r>
        <w:rPr>
          <w:rFonts w:ascii="Times New Roman"/>
          <w:b w:val="false"/>
          <w:i w:val="false"/>
          <w:color w:val="000000"/>
          <w:sz w:val="28"/>
        </w:rPr>
        <w:t>
      улица Миллера 1/1, 1/2, 2/1, 2/2, 3/1, 3/2, 4/1, 4/2, 5/1, 5/2, 6/1, 6/2, 7/1, 7/2, 8, 9/1, 9/2, 10, 11/1, 11/2, 12, 14/1, 14/2, 15/2, 16, 18.</w:t>
      </w:r>
    </w:p>
    <w:bookmarkEnd w:id="83"/>
    <w:bookmarkStart w:name="z101" w:id="84"/>
    <w:p>
      <w:pPr>
        <w:spacing w:after="0"/>
        <w:ind w:left="0"/>
        <w:jc w:val="both"/>
      </w:pPr>
      <w:r>
        <w:rPr>
          <w:rFonts w:ascii="Times New Roman"/>
          <w:b w:val="false"/>
          <w:i w:val="false"/>
          <w:color w:val="000000"/>
          <w:sz w:val="28"/>
        </w:rPr>
        <w:t>
      улица Нурмака Жунусова 6/1, 6/2, 7, 8/1, 8/2, 10, 12/1, 12/2, 13, 15, 21, 22, 24/2, 26/2, 28/1, 28/2, 30/1, 30/2, 31, 32/1, 32/2, 33, 34/1, 34/2, 35, 36/1, 36/2, 37, 38/1, 38/2, 38/3, 39, 41, 42, 44.</w:t>
      </w:r>
    </w:p>
    <w:bookmarkEnd w:id="84"/>
    <w:bookmarkStart w:name="z102" w:id="85"/>
    <w:p>
      <w:pPr>
        <w:spacing w:after="0"/>
        <w:ind w:left="0"/>
        <w:jc w:val="both"/>
      </w:pPr>
      <w:r>
        <w:rPr>
          <w:rFonts w:ascii="Times New Roman"/>
          <w:b w:val="false"/>
          <w:i w:val="false"/>
          <w:color w:val="000000"/>
          <w:sz w:val="28"/>
        </w:rPr>
        <w:t xml:space="preserve">
      улица Сабыра Маликова 1А, 2Б, 2Б, 3, 4/1, 4/2, 5, 5А, 6А, 6/1, 6/2, 8/1, 9, 10, 11, 12, 13, 14, 15, 16, 17, 18, 19, 20, 22, 24, 26, 28. </w:t>
      </w:r>
    </w:p>
    <w:bookmarkEnd w:id="85"/>
    <w:bookmarkStart w:name="z103" w:id="86"/>
    <w:p>
      <w:pPr>
        <w:spacing w:after="0"/>
        <w:ind w:left="0"/>
        <w:jc w:val="both"/>
      </w:pPr>
      <w:r>
        <w:rPr>
          <w:rFonts w:ascii="Times New Roman"/>
          <w:b w:val="false"/>
          <w:i w:val="false"/>
          <w:color w:val="000000"/>
          <w:sz w:val="28"/>
        </w:rPr>
        <w:t>
      улица Абая 3, 3Б, 5/1, 5/2, 5/3, 5/4, 7/1, 7/2, 9/1, 9/2, 11, 13, 15, 17, 18, 19, 20, 21, 22, 23, 24, 25, 27, 28, 29А, 30, 32, 34, 36, 38.</w:t>
      </w:r>
    </w:p>
    <w:bookmarkEnd w:id="86"/>
    <w:bookmarkStart w:name="z104" w:id="87"/>
    <w:p>
      <w:pPr>
        <w:spacing w:after="0"/>
        <w:ind w:left="0"/>
        <w:jc w:val="both"/>
      </w:pPr>
      <w:r>
        <w:rPr>
          <w:rFonts w:ascii="Times New Roman"/>
          <w:b w:val="false"/>
          <w:i w:val="false"/>
          <w:color w:val="000000"/>
          <w:sz w:val="28"/>
        </w:rPr>
        <w:t>
      улица Абылай хана 14, 20, 26/1, 26/2, 28, 30, 50/1, 50/2, 52, 56, 60, 62, 64, 66, 68, 70.</w:t>
      </w:r>
    </w:p>
    <w:bookmarkEnd w:id="87"/>
    <w:bookmarkStart w:name="z105" w:id="88"/>
    <w:p>
      <w:pPr>
        <w:spacing w:after="0"/>
        <w:ind w:left="0"/>
        <w:jc w:val="both"/>
      </w:pPr>
      <w:r>
        <w:rPr>
          <w:rFonts w:ascii="Times New Roman"/>
          <w:b w:val="false"/>
          <w:i w:val="false"/>
          <w:color w:val="000000"/>
          <w:sz w:val="28"/>
        </w:rPr>
        <w:t>
      23) Избирательный участок № 526</w:t>
      </w:r>
    </w:p>
    <w:bookmarkEnd w:id="88"/>
    <w:bookmarkStart w:name="z106" w:id="89"/>
    <w:p>
      <w:pPr>
        <w:spacing w:after="0"/>
        <w:ind w:left="0"/>
        <w:jc w:val="both"/>
      </w:pPr>
      <w:r>
        <w:rPr>
          <w:rFonts w:ascii="Times New Roman"/>
          <w:b w:val="false"/>
          <w:i w:val="false"/>
          <w:color w:val="000000"/>
          <w:sz w:val="28"/>
        </w:rPr>
        <w:t>
      местонахождение избирательного участка: Кишкенекольский сельский округ село Кишкенеколь, здание коммунального государственного учреждения "Кишкенекольская казахская школа-гимназия"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Сабыра Маликова, 73.</w:t>
      </w:r>
    </w:p>
    <w:bookmarkEnd w:id="89"/>
    <w:bookmarkStart w:name="z107" w:id="90"/>
    <w:p>
      <w:pPr>
        <w:spacing w:after="0"/>
        <w:ind w:left="0"/>
        <w:jc w:val="both"/>
      </w:pPr>
      <w:r>
        <w:rPr>
          <w:rFonts w:ascii="Times New Roman"/>
          <w:b w:val="false"/>
          <w:i w:val="false"/>
          <w:color w:val="000000"/>
          <w:sz w:val="28"/>
        </w:rPr>
        <w:t>
      границы избирательного участка № 526 села Кишкенеколь:</w:t>
      </w:r>
    </w:p>
    <w:bookmarkEnd w:id="90"/>
    <w:bookmarkStart w:name="z108" w:id="91"/>
    <w:p>
      <w:pPr>
        <w:spacing w:after="0"/>
        <w:ind w:left="0"/>
        <w:jc w:val="both"/>
      </w:pPr>
      <w:r>
        <w:rPr>
          <w:rFonts w:ascii="Times New Roman"/>
          <w:b w:val="false"/>
          <w:i w:val="false"/>
          <w:color w:val="000000"/>
          <w:sz w:val="28"/>
        </w:rPr>
        <w:t xml:space="preserve">
      улица Кишкенекольская 8, 10, 12, 14, 15, 16, 18, 22, 23, 23Б, 24, 25, 26, 27, 28, 29, 29/1, 29/2, 30, 31/1, 31/2, 32, 33/1, 33/2, 34, 35/1, 35/2, 36, 37/1 ,37/2, 39/1, 39/2. </w:t>
      </w:r>
    </w:p>
    <w:bookmarkEnd w:id="91"/>
    <w:bookmarkStart w:name="z109" w:id="92"/>
    <w:p>
      <w:pPr>
        <w:spacing w:after="0"/>
        <w:ind w:left="0"/>
        <w:jc w:val="both"/>
      </w:pPr>
      <w:r>
        <w:rPr>
          <w:rFonts w:ascii="Times New Roman"/>
          <w:b w:val="false"/>
          <w:i w:val="false"/>
          <w:color w:val="000000"/>
          <w:sz w:val="28"/>
        </w:rPr>
        <w:t>
      улица Набережная 16/1,16/2,18/1, 18/2, 20, 22, 23/1, 23/2, 24, 25/1,25/2, 26, 27/1, 27/2, 30, 32, 34, 40, 42, 43, 44, 45, 46, 47, 49, 53, 55, 55А, 56, 58, 60, 63/1, 63/2, 69, 69Б.</w:t>
      </w:r>
    </w:p>
    <w:bookmarkEnd w:id="92"/>
    <w:bookmarkStart w:name="z110" w:id="93"/>
    <w:p>
      <w:pPr>
        <w:spacing w:after="0"/>
        <w:ind w:left="0"/>
        <w:jc w:val="both"/>
      </w:pPr>
      <w:r>
        <w:rPr>
          <w:rFonts w:ascii="Times New Roman"/>
          <w:b w:val="false"/>
          <w:i w:val="false"/>
          <w:color w:val="000000"/>
          <w:sz w:val="28"/>
        </w:rPr>
        <w:t xml:space="preserve">
      улица Сакена Сейфуллина 1, 2, 4, 6, 7, 8, 9, 10, 11, 12, 13, 14, 15, 16, 17, 18, 19, 20, 21, 22, 23, 25, 26, 27, 29, 31, 32, 34, 35, 36, 37, 38, 39, 40, 41, 42, 43, 44, 46, 47, 49, 50, 51, 52, 54, 55, 56, 57/1, 57/2, 58, 59, 60, 61, 62, 63, 64, 65, 66, 66А, 66Б, 67, 68, 68/1, 68/2, 69, 71, 73, 75. </w:t>
      </w:r>
    </w:p>
    <w:bookmarkEnd w:id="93"/>
    <w:bookmarkStart w:name="z111" w:id="94"/>
    <w:p>
      <w:pPr>
        <w:spacing w:after="0"/>
        <w:ind w:left="0"/>
        <w:jc w:val="both"/>
      </w:pPr>
      <w:r>
        <w:rPr>
          <w:rFonts w:ascii="Times New Roman"/>
          <w:b w:val="false"/>
          <w:i w:val="false"/>
          <w:color w:val="000000"/>
          <w:sz w:val="28"/>
        </w:rPr>
        <w:t xml:space="preserve">
      улица Смагула Садвакасова 3, 5, 6, 7, 8, 8А, 9, 10/1, 10/2, 10/3, 10/4, 11, 12, 13, 14, 15, 16, 17, 18, 19, 20, 22, 23, 24, 25, 27, 28, 29, 29А, 29Б, 30, 32, 33, 34, 35, 36, 37, 38, 39, 41, 42, 43, 44, 45, 46, 47, 48, 49, 50, 51, 52, 53, 54, 55, 56, 57, 58, 59, 60, 62/1, 62/2, 63, 65, 66, 67, 69. </w:t>
      </w:r>
    </w:p>
    <w:bookmarkEnd w:id="94"/>
    <w:bookmarkStart w:name="z112" w:id="95"/>
    <w:p>
      <w:pPr>
        <w:spacing w:after="0"/>
        <w:ind w:left="0"/>
        <w:jc w:val="both"/>
      </w:pPr>
      <w:r>
        <w:rPr>
          <w:rFonts w:ascii="Times New Roman"/>
          <w:b w:val="false"/>
          <w:i w:val="false"/>
          <w:color w:val="000000"/>
          <w:sz w:val="28"/>
        </w:rPr>
        <w:t xml:space="preserve">
      улица Гагарина 25, 26, 27, 28, 29, 31, 32, 32А, 33, 34, 35, 36, 37, 38, 39, 40/1, 40/2, 41, 42, 43, 44, 45, 46, 46А, 47, 48, 50, 51, 51А, 52А, 52Б, 53, 55, 56, 57, 58, 58А, 59, 61, 62, 63, 64, 65, 66, 67А, 67/2. </w:t>
      </w:r>
    </w:p>
    <w:bookmarkEnd w:id="95"/>
    <w:bookmarkStart w:name="z113" w:id="96"/>
    <w:p>
      <w:pPr>
        <w:spacing w:after="0"/>
        <w:ind w:left="0"/>
        <w:jc w:val="both"/>
      </w:pPr>
      <w:r>
        <w:rPr>
          <w:rFonts w:ascii="Times New Roman"/>
          <w:b w:val="false"/>
          <w:i w:val="false"/>
          <w:color w:val="000000"/>
          <w:sz w:val="28"/>
        </w:rPr>
        <w:t xml:space="preserve">
      улица Шокана Уалиханова 21, 23, 25, 26, 27, 28, 29, 30, 31, 32, 33, 34, 35, 36, 37, 38, 40, 41, 43, 44, 45, 46, 47, 48, 49, 50, 51, 52, 55/1, 55/2, 56, 58, 58/1, 58/2, 59, 60, 61, 62, 63, 64, 65, 67, 68/1, 68/2, 69, 70, 71, 72, 74, 75. </w:t>
      </w:r>
    </w:p>
    <w:bookmarkEnd w:id="96"/>
    <w:bookmarkStart w:name="z114" w:id="97"/>
    <w:p>
      <w:pPr>
        <w:spacing w:after="0"/>
        <w:ind w:left="0"/>
        <w:jc w:val="both"/>
      </w:pPr>
      <w:r>
        <w:rPr>
          <w:rFonts w:ascii="Times New Roman"/>
          <w:b w:val="false"/>
          <w:i w:val="false"/>
          <w:color w:val="000000"/>
          <w:sz w:val="28"/>
        </w:rPr>
        <w:t>
      улица Сабыра Маликова 21, 23, 25, 27, 28А, 29, 30, 31, 32, 33, 36, 40, 41, 42, 43, 44, 45, 46, 47, 48, 49, 50, 51, 52, 53, 54, 55, 56, 57, 58, 59, 60, 61, 62, 63, 64, 65, 66, 67, 68, 69, 70, 71, 71А.</w:t>
      </w:r>
    </w:p>
    <w:bookmarkEnd w:id="97"/>
    <w:bookmarkStart w:name="z115" w:id="98"/>
    <w:p>
      <w:pPr>
        <w:spacing w:after="0"/>
        <w:ind w:left="0"/>
        <w:jc w:val="both"/>
      </w:pPr>
      <w:r>
        <w:rPr>
          <w:rFonts w:ascii="Times New Roman"/>
          <w:b w:val="false"/>
          <w:i w:val="false"/>
          <w:color w:val="000000"/>
          <w:sz w:val="28"/>
        </w:rPr>
        <w:t>
      улица Абая 31, 33, 35, 37, 39, 40, 41, 42, 43, 44, 45, 47, 48, 49, 50, 51, 52, 53, 54, 55, 56, 57, 58, 59, 60, 61, 62, 63, 63А, 64, 65, 66, 67/1, 67/2, 68, 70, 72, 74, 76, 78, 80, 82, 84, 86, 88, 90, 92.</w:t>
      </w:r>
    </w:p>
    <w:bookmarkEnd w:id="98"/>
    <w:bookmarkStart w:name="z116" w:id="99"/>
    <w:p>
      <w:pPr>
        <w:spacing w:after="0"/>
        <w:ind w:left="0"/>
        <w:jc w:val="both"/>
      </w:pPr>
      <w:r>
        <w:rPr>
          <w:rFonts w:ascii="Times New Roman"/>
          <w:b w:val="false"/>
          <w:i w:val="false"/>
          <w:color w:val="000000"/>
          <w:sz w:val="28"/>
        </w:rPr>
        <w:t>
      улица Абылай хана 11/1, 11/2, 13, 15, 17/1, 17/2, 21А, 29, 31, 37.</w:t>
      </w:r>
    </w:p>
    <w:bookmarkEnd w:id="99"/>
    <w:bookmarkStart w:name="z117" w:id="100"/>
    <w:p>
      <w:pPr>
        <w:spacing w:after="0"/>
        <w:ind w:left="0"/>
        <w:jc w:val="both"/>
      </w:pPr>
      <w:r>
        <w:rPr>
          <w:rFonts w:ascii="Times New Roman"/>
          <w:b w:val="false"/>
          <w:i w:val="false"/>
          <w:color w:val="000000"/>
          <w:sz w:val="28"/>
        </w:rPr>
        <w:t>
      улица Солтана Бижанова 8, 10, 12, 14, 22.</w:t>
      </w:r>
    </w:p>
    <w:bookmarkEnd w:id="100"/>
    <w:bookmarkStart w:name="z118" w:id="101"/>
    <w:p>
      <w:pPr>
        <w:spacing w:after="0"/>
        <w:ind w:left="0"/>
        <w:jc w:val="both"/>
      </w:pPr>
      <w:r>
        <w:rPr>
          <w:rFonts w:ascii="Times New Roman"/>
          <w:b w:val="false"/>
          <w:i w:val="false"/>
          <w:color w:val="000000"/>
          <w:sz w:val="28"/>
        </w:rPr>
        <w:t>
      улица Капара Саниева 4, 6, 8, 10, 12, 14, 16, 17, 22, 23, 24, 29, 31, 32, 38, 40.</w:t>
      </w:r>
    </w:p>
    <w:bookmarkEnd w:id="101"/>
    <w:bookmarkStart w:name="z119" w:id="102"/>
    <w:p>
      <w:pPr>
        <w:spacing w:after="0"/>
        <w:ind w:left="0"/>
        <w:jc w:val="both"/>
      </w:pPr>
      <w:r>
        <w:rPr>
          <w:rFonts w:ascii="Times New Roman"/>
          <w:b w:val="false"/>
          <w:i w:val="false"/>
          <w:color w:val="000000"/>
          <w:sz w:val="28"/>
        </w:rPr>
        <w:t>
      улица Муташа Сыздыкова 1, 3, 6, 7, 9, 15, 16, 21, 22.</w:t>
      </w:r>
    </w:p>
    <w:bookmarkEnd w:id="102"/>
    <w:bookmarkStart w:name="z120" w:id="103"/>
    <w:p>
      <w:pPr>
        <w:spacing w:after="0"/>
        <w:ind w:left="0"/>
        <w:jc w:val="both"/>
      </w:pPr>
      <w:r>
        <w:rPr>
          <w:rFonts w:ascii="Times New Roman"/>
          <w:b w:val="false"/>
          <w:i w:val="false"/>
          <w:color w:val="000000"/>
          <w:sz w:val="28"/>
        </w:rPr>
        <w:t>
      24) Избирательный участок № 527</w:t>
      </w:r>
    </w:p>
    <w:bookmarkEnd w:id="103"/>
    <w:bookmarkStart w:name="z121" w:id="104"/>
    <w:p>
      <w:pPr>
        <w:spacing w:after="0"/>
        <w:ind w:left="0"/>
        <w:jc w:val="both"/>
      </w:pPr>
      <w:r>
        <w:rPr>
          <w:rFonts w:ascii="Times New Roman"/>
          <w:b w:val="false"/>
          <w:i w:val="false"/>
          <w:color w:val="000000"/>
          <w:sz w:val="28"/>
        </w:rPr>
        <w:t>
      местонахождение избирательного участка: Кишкенекольский сельский округ село Кишкенеколь, здание коммунального государственного учреждения "Кишкенекольская средняя школа №1"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Жамбыла, 102.</w:t>
      </w:r>
    </w:p>
    <w:bookmarkEnd w:id="104"/>
    <w:bookmarkStart w:name="z122" w:id="105"/>
    <w:p>
      <w:pPr>
        <w:spacing w:after="0"/>
        <w:ind w:left="0"/>
        <w:jc w:val="both"/>
      </w:pPr>
      <w:r>
        <w:rPr>
          <w:rFonts w:ascii="Times New Roman"/>
          <w:b w:val="false"/>
          <w:i w:val="false"/>
          <w:color w:val="000000"/>
          <w:sz w:val="28"/>
        </w:rPr>
        <w:t>
      границы избирательного участка № 527 села Кишкенеколь:</w:t>
      </w:r>
    </w:p>
    <w:bookmarkEnd w:id="105"/>
    <w:bookmarkStart w:name="z123" w:id="106"/>
    <w:p>
      <w:pPr>
        <w:spacing w:after="0"/>
        <w:ind w:left="0"/>
        <w:jc w:val="both"/>
      </w:pPr>
      <w:r>
        <w:rPr>
          <w:rFonts w:ascii="Times New Roman"/>
          <w:b w:val="false"/>
          <w:i w:val="false"/>
          <w:color w:val="000000"/>
          <w:sz w:val="28"/>
        </w:rPr>
        <w:t xml:space="preserve">
      улица Шокана Уалиханова 89, 90/1, 90/2, 91, 92/1, 92/2, 93, 94/1, 94/2, 95, 97, 98, 100/1, 100/2, 101, 102/1, 103, 104, 105, 106/1, 106/2, 107, 109, 111, 112/1, 112/2, 113, 113/1, 113/2, 114/1, 114/2, 115. </w:t>
      </w:r>
    </w:p>
    <w:bookmarkEnd w:id="106"/>
    <w:bookmarkStart w:name="z124" w:id="107"/>
    <w:p>
      <w:pPr>
        <w:spacing w:after="0"/>
        <w:ind w:left="0"/>
        <w:jc w:val="both"/>
      </w:pPr>
      <w:r>
        <w:rPr>
          <w:rFonts w:ascii="Times New Roman"/>
          <w:b w:val="false"/>
          <w:i w:val="false"/>
          <w:color w:val="000000"/>
          <w:sz w:val="28"/>
        </w:rPr>
        <w:t xml:space="preserve">
      улица Сабыра Маликова 72, 75, 77, 78, 79, 81, 82/1, 82/2, 83, 84, 85, 87, 89, 91, 92/1, 92/2, 95, 99, 101, 103, 105, 107, 109, 111, 113, 115, 117, 119/1, 119/2, 121/1, 125, 127/1, 127/2, 127/3, 129. </w:t>
      </w:r>
    </w:p>
    <w:bookmarkEnd w:id="107"/>
    <w:bookmarkStart w:name="z125" w:id="108"/>
    <w:p>
      <w:pPr>
        <w:spacing w:after="0"/>
        <w:ind w:left="0"/>
        <w:jc w:val="both"/>
      </w:pPr>
      <w:r>
        <w:rPr>
          <w:rFonts w:ascii="Times New Roman"/>
          <w:b w:val="false"/>
          <w:i w:val="false"/>
          <w:color w:val="000000"/>
          <w:sz w:val="28"/>
        </w:rPr>
        <w:t>
      улица Султана Бижанова 25/1, 25/2, 29, 30/1, 30/2, 31, 32/1, 32/2, 33, 36/1, 36/2, 38/1, 38/2, 39, 40, 42/1, 42/2, 44, 52, 53, 54.</w:t>
      </w:r>
    </w:p>
    <w:bookmarkEnd w:id="108"/>
    <w:bookmarkStart w:name="z126" w:id="109"/>
    <w:p>
      <w:pPr>
        <w:spacing w:after="0"/>
        <w:ind w:left="0"/>
        <w:jc w:val="both"/>
      </w:pPr>
      <w:r>
        <w:rPr>
          <w:rFonts w:ascii="Times New Roman"/>
          <w:b w:val="false"/>
          <w:i w:val="false"/>
          <w:color w:val="000000"/>
          <w:sz w:val="28"/>
        </w:rPr>
        <w:t>
      улица Абая 69/1, 69/2, 71/1, 71/2, 75, 77, 79, 81, 94, 96, 98, 100, 102, 104, 106, 108, 110, 112, 114, 116.</w:t>
      </w:r>
    </w:p>
    <w:bookmarkEnd w:id="109"/>
    <w:bookmarkStart w:name="z127" w:id="110"/>
    <w:p>
      <w:pPr>
        <w:spacing w:after="0"/>
        <w:ind w:left="0"/>
        <w:jc w:val="both"/>
      </w:pPr>
      <w:r>
        <w:rPr>
          <w:rFonts w:ascii="Times New Roman"/>
          <w:b w:val="false"/>
          <w:i w:val="false"/>
          <w:color w:val="000000"/>
          <w:sz w:val="28"/>
        </w:rPr>
        <w:t>
      улица Назыма Балтабаева 1, 3, 5, 7, 9, 11, 13/1, 13/2.</w:t>
      </w:r>
    </w:p>
    <w:bookmarkEnd w:id="110"/>
    <w:bookmarkStart w:name="z128" w:id="111"/>
    <w:p>
      <w:pPr>
        <w:spacing w:after="0"/>
        <w:ind w:left="0"/>
        <w:jc w:val="both"/>
      </w:pPr>
      <w:r>
        <w:rPr>
          <w:rFonts w:ascii="Times New Roman"/>
          <w:b w:val="false"/>
          <w:i w:val="false"/>
          <w:color w:val="000000"/>
          <w:sz w:val="28"/>
        </w:rPr>
        <w:t>
      улица Жамбыла 38, 38А, 38/1, 38/2, 40, 41, 42, 43, 44, 46, 48, 50, 51, 52, 56, 57, 58, 59, 61, 63, 64, 65, 65А, 66, 68, 69, 70, 71, 72, 72А, 73, 75, 77, 79, 80, 82, 85, 86, 87, 88, 89, 90, 91, 92, 93, 94, 95, 96, 97, 98, 99, 100, 101, 102, 103, 104, 105, 106, 107, 108, 109, 110/1, 110/2, 111, 112, 113, 114, 115, 117, 119/1, 119/2, 121, 123/1, 123/2.</w:t>
      </w:r>
    </w:p>
    <w:bookmarkEnd w:id="111"/>
    <w:bookmarkStart w:name="z129" w:id="112"/>
    <w:p>
      <w:pPr>
        <w:spacing w:after="0"/>
        <w:ind w:left="0"/>
        <w:jc w:val="both"/>
      </w:pPr>
      <w:r>
        <w:rPr>
          <w:rFonts w:ascii="Times New Roman"/>
          <w:b w:val="false"/>
          <w:i w:val="false"/>
          <w:color w:val="000000"/>
          <w:sz w:val="28"/>
        </w:rPr>
        <w:t>
      улица Ахметжана Казымбетова 1, 3, 4, 9А, 11, 12, 15, 16, 18, 20, 21, 22/2, 23, 25, 26/1, 26/2, 26/3, 26/4, 26/5, 26/6, 26/7, 26/8, 27, 28/1, 28/2, 28/3, 28/4, 29, 30/1, 30/2, 30/3, 30/4, 30/5, 30/6, 30/7, 30/8, 31.</w:t>
      </w:r>
    </w:p>
    <w:bookmarkEnd w:id="112"/>
    <w:bookmarkStart w:name="z130" w:id="113"/>
    <w:p>
      <w:pPr>
        <w:spacing w:after="0"/>
        <w:ind w:left="0"/>
        <w:jc w:val="both"/>
      </w:pPr>
      <w:r>
        <w:rPr>
          <w:rFonts w:ascii="Times New Roman"/>
          <w:b w:val="false"/>
          <w:i w:val="false"/>
          <w:color w:val="000000"/>
          <w:sz w:val="28"/>
        </w:rPr>
        <w:t>
      улица Абу Абишева 13/1, 13/2, 15/1, 15/2, 17/1, 17/2, 19/1, 19/2, 21/1, 21/2, 23, 25/1, 25/2, 27, 29, 31, 33, 35, 36, 37, 38, 39, 40, 41, 42/1, 42/2, 43, 44/1, 44/2, 45/1, 45/2, 46, 47/1, 47/2, 49/1, 49/2, 51, 52, 53/1, 53/2, 54, 56, 58, 60, 64.</w:t>
      </w:r>
    </w:p>
    <w:bookmarkEnd w:id="113"/>
    <w:bookmarkStart w:name="z131" w:id="114"/>
    <w:p>
      <w:pPr>
        <w:spacing w:after="0"/>
        <w:ind w:left="0"/>
        <w:jc w:val="both"/>
      </w:pPr>
      <w:r>
        <w:rPr>
          <w:rFonts w:ascii="Times New Roman"/>
          <w:b w:val="false"/>
          <w:i w:val="false"/>
          <w:color w:val="000000"/>
          <w:sz w:val="28"/>
        </w:rPr>
        <w:t>
      улица Сабита Муканова 37, 39, 42, 43, 44, 45, 47, 48, 49, 50, 51, 52, 53, 54, 55, 56, 57, 58, 59, 61, 63.</w:t>
      </w:r>
    </w:p>
    <w:bookmarkEnd w:id="114"/>
    <w:bookmarkStart w:name="z132" w:id="115"/>
    <w:p>
      <w:pPr>
        <w:spacing w:after="0"/>
        <w:ind w:left="0"/>
        <w:jc w:val="both"/>
      </w:pPr>
      <w:r>
        <w:rPr>
          <w:rFonts w:ascii="Times New Roman"/>
          <w:b w:val="false"/>
          <w:i w:val="false"/>
          <w:color w:val="000000"/>
          <w:sz w:val="28"/>
        </w:rPr>
        <w:t xml:space="preserve">
      улица Строительная 28/1, 28/2, 34, 36, 50А/1, 50А/2, 127, 128, 128/1, 128/2, 129/1, 129/2, 130/1, 130/2, 131/1, 131/2, 133/1, 133/2, 134/1, 134/2, 135/1, 135/2, 136/1, 136/2, 139/1, 139/2, 140/2, 141, 142/1, 142/2, 143. </w:t>
      </w:r>
    </w:p>
    <w:bookmarkEnd w:id="115"/>
    <w:bookmarkStart w:name="z133" w:id="116"/>
    <w:p>
      <w:pPr>
        <w:spacing w:after="0"/>
        <w:ind w:left="0"/>
        <w:jc w:val="both"/>
      </w:pPr>
      <w:r>
        <w:rPr>
          <w:rFonts w:ascii="Times New Roman"/>
          <w:b w:val="false"/>
          <w:i w:val="false"/>
          <w:color w:val="000000"/>
          <w:sz w:val="28"/>
        </w:rPr>
        <w:t>
      улица Талгата Шайсултанова 6, 8, 9, 15.</w:t>
      </w:r>
    </w:p>
    <w:bookmarkEnd w:id="116"/>
    <w:bookmarkStart w:name="z134" w:id="117"/>
    <w:p>
      <w:pPr>
        <w:spacing w:after="0"/>
        <w:ind w:left="0"/>
        <w:jc w:val="both"/>
      </w:pPr>
      <w:r>
        <w:rPr>
          <w:rFonts w:ascii="Times New Roman"/>
          <w:b w:val="false"/>
          <w:i w:val="false"/>
          <w:color w:val="000000"/>
          <w:sz w:val="28"/>
        </w:rPr>
        <w:t>
      улица Имака Токпанова 1, 4, 5, 6, 13, 14, 16/1, 16/2, 26.</w:t>
      </w:r>
    </w:p>
    <w:bookmarkEnd w:id="117"/>
    <w:bookmarkStart w:name="z135" w:id="118"/>
    <w:p>
      <w:pPr>
        <w:spacing w:after="0"/>
        <w:ind w:left="0"/>
        <w:jc w:val="both"/>
      </w:pPr>
      <w:r>
        <w:rPr>
          <w:rFonts w:ascii="Times New Roman"/>
          <w:b w:val="false"/>
          <w:i w:val="false"/>
          <w:color w:val="000000"/>
          <w:sz w:val="28"/>
        </w:rPr>
        <w:t>
      улица Алии Молдагуловой 3/1, 3/2, 4, 4А, 5/1, 5/2, 6, 7/1, 7/2, 7/3, 8/1, 8/2.</w:t>
      </w:r>
    </w:p>
    <w:bookmarkEnd w:id="118"/>
    <w:bookmarkStart w:name="z136" w:id="119"/>
    <w:p>
      <w:pPr>
        <w:spacing w:after="0"/>
        <w:ind w:left="0"/>
        <w:jc w:val="both"/>
      </w:pPr>
      <w:r>
        <w:rPr>
          <w:rFonts w:ascii="Times New Roman"/>
          <w:b w:val="false"/>
          <w:i w:val="false"/>
          <w:color w:val="000000"/>
          <w:sz w:val="28"/>
        </w:rPr>
        <w:t>
      улица Маншук Маметовой 1/1, 1/2, 2/1, 2/2, 3, 4, 4А, 5, 6, 6А, 7, 8, 8А, 9, 10, 11, 12, 13, 14, 15.</w:t>
      </w:r>
    </w:p>
    <w:bookmarkEnd w:id="119"/>
    <w:bookmarkStart w:name="z137" w:id="120"/>
    <w:p>
      <w:pPr>
        <w:spacing w:after="0"/>
        <w:ind w:left="0"/>
        <w:jc w:val="both"/>
      </w:pPr>
      <w:r>
        <w:rPr>
          <w:rFonts w:ascii="Times New Roman"/>
          <w:b w:val="false"/>
          <w:i w:val="false"/>
          <w:color w:val="000000"/>
          <w:sz w:val="28"/>
        </w:rPr>
        <w:t>
      улица Кажима Мусипова 21, 27, 33.</w:t>
      </w:r>
    </w:p>
    <w:bookmarkEnd w:id="120"/>
    <w:bookmarkStart w:name="z138" w:id="121"/>
    <w:p>
      <w:pPr>
        <w:spacing w:after="0"/>
        <w:ind w:left="0"/>
        <w:jc w:val="both"/>
      </w:pPr>
      <w:r>
        <w:rPr>
          <w:rFonts w:ascii="Times New Roman"/>
          <w:b w:val="false"/>
          <w:i w:val="false"/>
          <w:color w:val="000000"/>
          <w:sz w:val="28"/>
        </w:rPr>
        <w:t>
      улица Муташа Сыздыкова 28, 29, 30, 31, 32, 33, 34, 35, 36, 37, 37А, 38, 39, 39А, 40, 41, 41А, 42, 43, 44, 45, 46, 47, 48, 49, 57/1, 57/2, 59/1, 59/2.</w:t>
      </w:r>
    </w:p>
    <w:bookmarkEnd w:id="121"/>
    <w:bookmarkStart w:name="z139" w:id="122"/>
    <w:p>
      <w:pPr>
        <w:spacing w:after="0"/>
        <w:ind w:left="0"/>
        <w:jc w:val="both"/>
      </w:pPr>
      <w:r>
        <w:rPr>
          <w:rFonts w:ascii="Times New Roman"/>
          <w:b w:val="false"/>
          <w:i w:val="false"/>
          <w:color w:val="000000"/>
          <w:sz w:val="28"/>
        </w:rPr>
        <w:t>
      улица Абылай хана 43, 49, 51, 53/1, 53/2, 55/1, 55/2, 57.</w:t>
      </w:r>
    </w:p>
    <w:bookmarkEnd w:id="122"/>
    <w:bookmarkStart w:name="z140" w:id="123"/>
    <w:p>
      <w:pPr>
        <w:spacing w:after="0"/>
        <w:ind w:left="0"/>
        <w:jc w:val="both"/>
      </w:pPr>
      <w:r>
        <w:rPr>
          <w:rFonts w:ascii="Times New Roman"/>
          <w:b w:val="false"/>
          <w:i w:val="false"/>
          <w:color w:val="000000"/>
          <w:sz w:val="28"/>
        </w:rPr>
        <w:t>
      25) Избирательный участок № 528</w:t>
      </w:r>
    </w:p>
    <w:bookmarkEnd w:id="123"/>
    <w:bookmarkStart w:name="z141" w:id="124"/>
    <w:p>
      <w:pPr>
        <w:spacing w:after="0"/>
        <w:ind w:left="0"/>
        <w:jc w:val="both"/>
      </w:pPr>
      <w:r>
        <w:rPr>
          <w:rFonts w:ascii="Times New Roman"/>
          <w:b w:val="false"/>
          <w:i w:val="false"/>
          <w:color w:val="000000"/>
          <w:sz w:val="28"/>
        </w:rPr>
        <w:t>
      местонахождение избирательного участка: Кишкенекольский сельский округ село Кишкенеколь, здание коммунального государственного учреждения "Уалихановский сельскохозяйственный колледж" акимата Северо-Казахстанской области Министерства образования и науки Республики Казахстан, улица Жамбыла, 140.</w:t>
      </w:r>
    </w:p>
    <w:bookmarkEnd w:id="124"/>
    <w:bookmarkStart w:name="z142" w:id="125"/>
    <w:p>
      <w:pPr>
        <w:spacing w:after="0"/>
        <w:ind w:left="0"/>
        <w:jc w:val="both"/>
      </w:pPr>
      <w:r>
        <w:rPr>
          <w:rFonts w:ascii="Times New Roman"/>
          <w:b w:val="false"/>
          <w:i w:val="false"/>
          <w:color w:val="000000"/>
          <w:sz w:val="28"/>
        </w:rPr>
        <w:t>
      границы избирательного участка № 528 села Кишкенеколь:</w:t>
      </w:r>
    </w:p>
    <w:bookmarkEnd w:id="125"/>
    <w:bookmarkStart w:name="z143" w:id="126"/>
    <w:p>
      <w:pPr>
        <w:spacing w:after="0"/>
        <w:ind w:left="0"/>
        <w:jc w:val="both"/>
      </w:pPr>
      <w:r>
        <w:rPr>
          <w:rFonts w:ascii="Times New Roman"/>
          <w:b w:val="false"/>
          <w:i w:val="false"/>
          <w:color w:val="000000"/>
          <w:sz w:val="28"/>
        </w:rPr>
        <w:t xml:space="preserve">
      улица Жамбыла 116, 118, 120, 122, 124, 126, 127, 129, 131, 132, 133, 134, 135, 136, 137, 138, 139, 140, 140/1, 140/2, 140/3, 140/4, 140/5, 140/6, 140/7, 140/8, 140/9, 140/10, 140/11, 140/12, 140/13, 140/14, 140/15, 140/16, 140/17, 140/18, 140/19, 140/20, 140/21, 140/22, 140/23, 140/24, 140/25, 140/26, 140/27, 140/28, 140/29, 140/30, 141, 143, 145, 147, 153, 155, 157, 159. </w:t>
      </w:r>
    </w:p>
    <w:bookmarkEnd w:id="126"/>
    <w:bookmarkStart w:name="z144" w:id="127"/>
    <w:p>
      <w:pPr>
        <w:spacing w:after="0"/>
        <w:ind w:left="0"/>
        <w:jc w:val="both"/>
      </w:pPr>
      <w:r>
        <w:rPr>
          <w:rFonts w:ascii="Times New Roman"/>
          <w:b w:val="false"/>
          <w:i w:val="false"/>
          <w:color w:val="000000"/>
          <w:sz w:val="28"/>
        </w:rPr>
        <w:t>
      улица Абая 83, 85, 87, 89, 91, 93, 95, 97, 99, 101, 103, 105, 107, 109, 111, 113, 115, 117, 118, 119, 120, 121, 123, 122, 124, 125, 126, 127, 128, 129, 130, 132, 134, 136, 138, 140, 142, 144, 146, 148, 150/1, 150/2, 152/1, 152/2, 154/1, 154/2, 154А, 156/1, 156/2, 156А, 158/1, 158/2, 158А, 160/1, 160/2, 162/1, 162/2.</w:t>
      </w:r>
    </w:p>
    <w:bookmarkEnd w:id="127"/>
    <w:bookmarkStart w:name="z145" w:id="128"/>
    <w:p>
      <w:pPr>
        <w:spacing w:after="0"/>
        <w:ind w:left="0"/>
        <w:jc w:val="both"/>
      </w:pPr>
      <w:r>
        <w:rPr>
          <w:rFonts w:ascii="Times New Roman"/>
          <w:b w:val="false"/>
          <w:i w:val="false"/>
          <w:color w:val="000000"/>
          <w:sz w:val="28"/>
        </w:rPr>
        <w:t>
      улица Сабыра Маликова 100, 102, 104, 106, 108, 110, 112, 114, 116, 118, 120, 122, 126, 128, 130, 131А, 131б, 132, 133, 134, 135, 136, 137, 139, 140, 141, 142, 143, 147, 149, 151, 153, 155, 157, 159, 161.</w:t>
      </w:r>
    </w:p>
    <w:bookmarkEnd w:id="128"/>
    <w:bookmarkStart w:name="z146" w:id="129"/>
    <w:p>
      <w:pPr>
        <w:spacing w:after="0"/>
        <w:ind w:left="0"/>
        <w:jc w:val="both"/>
      </w:pPr>
      <w:r>
        <w:rPr>
          <w:rFonts w:ascii="Times New Roman"/>
          <w:b w:val="false"/>
          <w:i w:val="false"/>
          <w:color w:val="000000"/>
          <w:sz w:val="28"/>
        </w:rPr>
        <w:t xml:space="preserve">
      улица Шокана Уалиханова 116, 118, 120, 122, 123, 124, 125, 126, 127, 128, 129, 130, 131, 132, 133, 134, 135, 136, 137, 138, 139, 140, 141, 142, 143, 144, 145, 146, 147, 148, 149, 152/1, 152/2, 152/3, 152/4, 152/5, 152/6, 152/7, 152/8, 152/9, 152/10, 152/11, 152/12, 153, 154/1, 154/2, 154/3, 154/4, 154/5, 154/6, 154/7, 154/8, 154/9, 154/10, 154/11, 154/12, 155, 157, 159, 161, 163, 165, 167, 171. </w:t>
      </w:r>
    </w:p>
    <w:bookmarkEnd w:id="129"/>
    <w:bookmarkStart w:name="z147" w:id="130"/>
    <w:p>
      <w:pPr>
        <w:spacing w:after="0"/>
        <w:ind w:left="0"/>
        <w:jc w:val="both"/>
      </w:pPr>
      <w:r>
        <w:rPr>
          <w:rFonts w:ascii="Times New Roman"/>
          <w:b w:val="false"/>
          <w:i w:val="false"/>
          <w:color w:val="000000"/>
          <w:sz w:val="28"/>
        </w:rPr>
        <w:t>
      улица Гагарина 73, 75, 77А, 86, 87, 88, 90, 91, 92, 93/1, 93/2, 94, 95, 96, 97, 98, 99, 101, 102, 103, 104, 105, 106, 107, 109/1, 109/2, 110, 111, 112, 113, 114, 115, 116, 117, 118, 119, 120, 121, 122, 123, 124, 126, 127, 128, 129, 131, 132, 133, 134, 135, 137, 138, 139, 140, 141, 142, 143, 144, 145, 146, 147, 148, 149, 150, 152, 154, 156, 158, 160.</w:t>
      </w:r>
    </w:p>
    <w:bookmarkEnd w:id="130"/>
    <w:bookmarkStart w:name="z148" w:id="131"/>
    <w:p>
      <w:pPr>
        <w:spacing w:after="0"/>
        <w:ind w:left="0"/>
        <w:jc w:val="both"/>
      </w:pPr>
      <w:r>
        <w:rPr>
          <w:rFonts w:ascii="Times New Roman"/>
          <w:b w:val="false"/>
          <w:i w:val="false"/>
          <w:color w:val="000000"/>
          <w:sz w:val="28"/>
        </w:rPr>
        <w:t>
      улица Смагула Садвакасова 124, 126, 128, 131, 132, 133, 134, 135, 137, 138, 139, 140, 141, 142, 143, 144, 145, 146, 147, 149.</w:t>
      </w:r>
    </w:p>
    <w:bookmarkEnd w:id="131"/>
    <w:bookmarkStart w:name="z149" w:id="132"/>
    <w:p>
      <w:pPr>
        <w:spacing w:after="0"/>
        <w:ind w:left="0"/>
        <w:jc w:val="both"/>
      </w:pPr>
      <w:r>
        <w:rPr>
          <w:rFonts w:ascii="Times New Roman"/>
          <w:b w:val="false"/>
          <w:i w:val="false"/>
          <w:color w:val="000000"/>
          <w:sz w:val="28"/>
        </w:rPr>
        <w:t>
      улица Строительная 13, 23, 35, 37, 49, 51, 53, 55, 57, 63, 65, 67, 69, 71.</w:t>
      </w:r>
    </w:p>
    <w:bookmarkEnd w:id="132"/>
    <w:bookmarkStart w:name="z150" w:id="133"/>
    <w:p>
      <w:pPr>
        <w:spacing w:after="0"/>
        <w:ind w:left="0"/>
        <w:jc w:val="both"/>
      </w:pPr>
      <w:r>
        <w:rPr>
          <w:rFonts w:ascii="Times New Roman"/>
          <w:b w:val="false"/>
          <w:i w:val="false"/>
          <w:color w:val="000000"/>
          <w:sz w:val="28"/>
        </w:rPr>
        <w:t>
      улица Южная 8, 11, 13, 15, 22, 26, 35, 36, 37, 38, 39, 40/1, 40/2, 46, 48.</w:t>
      </w:r>
    </w:p>
    <w:bookmarkEnd w:id="133"/>
    <w:bookmarkStart w:name="z151" w:id="134"/>
    <w:p>
      <w:pPr>
        <w:spacing w:after="0"/>
        <w:ind w:left="0"/>
        <w:jc w:val="both"/>
      </w:pPr>
      <w:r>
        <w:rPr>
          <w:rFonts w:ascii="Times New Roman"/>
          <w:b w:val="false"/>
          <w:i w:val="false"/>
          <w:color w:val="000000"/>
          <w:sz w:val="28"/>
        </w:rPr>
        <w:t>
      26) Избирательный участок № 529</w:t>
      </w:r>
    </w:p>
    <w:bookmarkEnd w:id="134"/>
    <w:bookmarkStart w:name="z152" w:id="135"/>
    <w:p>
      <w:pPr>
        <w:spacing w:after="0"/>
        <w:ind w:left="0"/>
        <w:jc w:val="both"/>
      </w:pPr>
      <w:r>
        <w:rPr>
          <w:rFonts w:ascii="Times New Roman"/>
          <w:b w:val="false"/>
          <w:i w:val="false"/>
          <w:color w:val="000000"/>
          <w:sz w:val="28"/>
        </w:rPr>
        <w:t>
      местонахождение избирательного участка: Кишкенекольский сельский округ село Кишкенеколь, здание железнодорожного вокзала.</w:t>
      </w:r>
    </w:p>
    <w:bookmarkEnd w:id="135"/>
    <w:bookmarkStart w:name="z153" w:id="136"/>
    <w:p>
      <w:pPr>
        <w:spacing w:after="0"/>
        <w:ind w:left="0"/>
        <w:jc w:val="both"/>
      </w:pPr>
      <w:r>
        <w:rPr>
          <w:rFonts w:ascii="Times New Roman"/>
          <w:b w:val="false"/>
          <w:i w:val="false"/>
          <w:color w:val="000000"/>
          <w:sz w:val="28"/>
        </w:rPr>
        <w:t>
      границы избирательного участка № 529 села Кишкенеколь:</w:t>
      </w:r>
    </w:p>
    <w:bookmarkEnd w:id="136"/>
    <w:bookmarkStart w:name="z154" w:id="137"/>
    <w:p>
      <w:pPr>
        <w:spacing w:after="0"/>
        <w:ind w:left="0"/>
        <w:jc w:val="both"/>
      </w:pPr>
      <w:r>
        <w:rPr>
          <w:rFonts w:ascii="Times New Roman"/>
          <w:b w:val="false"/>
          <w:i w:val="false"/>
          <w:color w:val="000000"/>
          <w:sz w:val="28"/>
        </w:rPr>
        <w:t>
      улица Смагула Садвакасова 2, 4.</w:t>
      </w:r>
    </w:p>
    <w:bookmarkEnd w:id="137"/>
    <w:bookmarkStart w:name="z155" w:id="138"/>
    <w:p>
      <w:pPr>
        <w:spacing w:after="0"/>
        <w:ind w:left="0"/>
        <w:jc w:val="both"/>
      </w:pPr>
      <w:r>
        <w:rPr>
          <w:rFonts w:ascii="Times New Roman"/>
          <w:b w:val="false"/>
          <w:i w:val="false"/>
          <w:color w:val="000000"/>
          <w:sz w:val="28"/>
        </w:rPr>
        <w:t>
      улица Шокана Уалиханова 1, 2/1, 2/2, 2/4, 3, 4/1, 4/2, 5, 6/1, 6/2, 6/3, 6/4, 7, 8, 9, 10/1, 10/2, 11, 12, 13, 14, 15, 16, 17, 18, 19, 20, 22, 24.</w:t>
      </w:r>
    </w:p>
    <w:bookmarkEnd w:id="138"/>
    <w:bookmarkStart w:name="z156" w:id="139"/>
    <w:p>
      <w:pPr>
        <w:spacing w:after="0"/>
        <w:ind w:left="0"/>
        <w:jc w:val="both"/>
      </w:pPr>
      <w:r>
        <w:rPr>
          <w:rFonts w:ascii="Times New Roman"/>
          <w:b w:val="false"/>
          <w:i w:val="false"/>
          <w:color w:val="000000"/>
          <w:sz w:val="28"/>
        </w:rPr>
        <w:t>
      улица Гагарина 1, 1А, 1Б, 2, 2Б, 2/1, 2/2, 3, 4/1, 4А/1, 5, 6/1, 6/2, 8/1, 8/2, 9, 10/1, 10/2, 11, 12, 13, 14/1, 14/2, 15, 16, 17, 18, 19, 20, 21, 22, 24.</w:t>
      </w:r>
    </w:p>
    <w:bookmarkEnd w:id="139"/>
    <w:bookmarkStart w:name="z157" w:id="140"/>
    <w:p>
      <w:pPr>
        <w:spacing w:after="0"/>
        <w:ind w:left="0"/>
        <w:jc w:val="both"/>
      </w:pPr>
      <w:r>
        <w:rPr>
          <w:rFonts w:ascii="Times New Roman"/>
          <w:b w:val="false"/>
          <w:i w:val="false"/>
          <w:color w:val="000000"/>
          <w:sz w:val="28"/>
        </w:rPr>
        <w:t>
      улица Амангельды 9, 12, 13, 31, 36.</w:t>
      </w:r>
    </w:p>
    <w:bookmarkEnd w:id="140"/>
    <w:bookmarkStart w:name="z158" w:id="141"/>
    <w:p>
      <w:pPr>
        <w:spacing w:after="0"/>
        <w:ind w:left="0"/>
        <w:jc w:val="both"/>
      </w:pPr>
      <w:r>
        <w:rPr>
          <w:rFonts w:ascii="Times New Roman"/>
          <w:b w:val="false"/>
          <w:i w:val="false"/>
          <w:color w:val="000000"/>
          <w:sz w:val="28"/>
        </w:rPr>
        <w:t>
      улица Вокзальная 1, 1/2, 1А/1, 3, 5, 7, 8, 9, 10, 11, 13, 14/1, 14/2, 15, 16/2, 17, 18/1, 18/2, 18Б/1, 18Б/2, 19, 20/1, 20/3, 20/5, 20/6, 20/7, 20/8, 20А, 21, 21А, 22/1, 23, 24, 25, 25А/1, 25А/2, 26/1, 26/2, 28/1, 28/2, 30, 30/2, 32/1, 32/2, 34/2, 34/3, 36/2.</w:t>
      </w:r>
    </w:p>
    <w:bookmarkEnd w:id="141"/>
    <w:bookmarkStart w:name="z159" w:id="142"/>
    <w:p>
      <w:pPr>
        <w:spacing w:after="0"/>
        <w:ind w:left="0"/>
        <w:jc w:val="both"/>
      </w:pPr>
      <w:r>
        <w:rPr>
          <w:rFonts w:ascii="Times New Roman"/>
          <w:b w:val="false"/>
          <w:i w:val="false"/>
          <w:color w:val="000000"/>
          <w:sz w:val="28"/>
        </w:rPr>
        <w:t xml:space="preserve">
      ДЭУ-59 3/1, 3/2, 4, 5/1, 5/2, 6, 7/1, 7/2, 9/1, 9/2. </w:t>
      </w:r>
    </w:p>
    <w:bookmarkEnd w:id="142"/>
    <w:bookmarkStart w:name="z160" w:id="143"/>
    <w:p>
      <w:pPr>
        <w:spacing w:after="0"/>
        <w:ind w:left="0"/>
        <w:jc w:val="both"/>
      </w:pPr>
      <w:r>
        <w:rPr>
          <w:rFonts w:ascii="Times New Roman"/>
          <w:b w:val="false"/>
          <w:i w:val="false"/>
          <w:color w:val="000000"/>
          <w:sz w:val="28"/>
        </w:rPr>
        <w:t>
      27) Избирательный участок № 530</w:t>
      </w:r>
    </w:p>
    <w:bookmarkEnd w:id="143"/>
    <w:bookmarkStart w:name="z161" w:id="144"/>
    <w:p>
      <w:pPr>
        <w:spacing w:after="0"/>
        <w:ind w:left="0"/>
        <w:jc w:val="both"/>
      </w:pPr>
      <w:r>
        <w:rPr>
          <w:rFonts w:ascii="Times New Roman"/>
          <w:b w:val="false"/>
          <w:i w:val="false"/>
          <w:color w:val="000000"/>
          <w:sz w:val="28"/>
        </w:rPr>
        <w:t>
      место нахождения избирательного участка: Кишкенекольский сельский округ село Кишкенеколь, здание товарищества с ограниченной ответственностью "Кызылту Су Арнасы", улица Шокана Уалиханова, 156 (по согласованию).</w:t>
      </w:r>
    </w:p>
    <w:bookmarkEnd w:id="144"/>
    <w:bookmarkStart w:name="z162" w:id="145"/>
    <w:p>
      <w:pPr>
        <w:spacing w:after="0"/>
        <w:ind w:left="0"/>
        <w:jc w:val="both"/>
      </w:pPr>
      <w:r>
        <w:rPr>
          <w:rFonts w:ascii="Times New Roman"/>
          <w:b w:val="false"/>
          <w:i w:val="false"/>
          <w:color w:val="000000"/>
          <w:sz w:val="28"/>
        </w:rPr>
        <w:t>
      границы избирательного участка № 530 села Кишкенеколь:</w:t>
      </w:r>
    </w:p>
    <w:bookmarkEnd w:id="145"/>
    <w:bookmarkStart w:name="z163" w:id="146"/>
    <w:p>
      <w:pPr>
        <w:spacing w:after="0"/>
        <w:ind w:left="0"/>
        <w:jc w:val="both"/>
      </w:pPr>
      <w:r>
        <w:rPr>
          <w:rFonts w:ascii="Times New Roman"/>
          <w:b w:val="false"/>
          <w:i w:val="false"/>
          <w:color w:val="000000"/>
          <w:sz w:val="28"/>
        </w:rPr>
        <w:t xml:space="preserve">
      улица Смагула Садвакасова 68, 70, 71, 73, 75, 77/1, 77/2, 84, 85, 86, 87, 88, 89А, 89Б, 90, 91, 92, 93, 94, 95, 96, 97, 98, 99, 100, 101, 103, 104, 105, 106, 109, 110, 111, 112, 114, 115/1, 115/2, 116/1, 116/2, 117, 118/1, 118/2, 119, 121, 122, 125. </w:t>
      </w:r>
    </w:p>
    <w:bookmarkEnd w:id="146"/>
    <w:bookmarkStart w:name="z164" w:id="147"/>
    <w:p>
      <w:pPr>
        <w:spacing w:after="0"/>
        <w:ind w:left="0"/>
        <w:jc w:val="both"/>
      </w:pPr>
      <w:r>
        <w:rPr>
          <w:rFonts w:ascii="Times New Roman"/>
          <w:b w:val="false"/>
          <w:i w:val="false"/>
          <w:color w:val="000000"/>
          <w:sz w:val="28"/>
        </w:rPr>
        <w:t>
      улица Сакена Сейфуллина 70, 74, 76, 77, 78, 79, 80, 81, 81/1, 82, 82/1, 82/2, 84, 85, 86, 87, 90, 91, 92, 93, 94, 95, 96, 99, 100, 101, 102, 103, 104, 105, 106, 107, 108, 109, 110, 111, 112, 113, 114, 114А,115, 117, 119/1, 119/2, 119/3, 120, 121, 123, 124, 125, 126, 127, 128, 129, 130, 131, 134, 135, 136, 137, 138, 139, 141, 140, 141А, 143, 144, 146, 146А, 146Б, 147, 148, 149, 150, 151, 152/1, 152/2, 153/1, 153/2, 155.</w:t>
      </w:r>
    </w:p>
    <w:bookmarkEnd w:id="147"/>
    <w:bookmarkStart w:name="z165" w:id="148"/>
    <w:p>
      <w:pPr>
        <w:spacing w:after="0"/>
        <w:ind w:left="0"/>
        <w:jc w:val="both"/>
      </w:pPr>
      <w:r>
        <w:rPr>
          <w:rFonts w:ascii="Times New Roman"/>
          <w:b w:val="false"/>
          <w:i w:val="false"/>
          <w:color w:val="000000"/>
          <w:sz w:val="28"/>
        </w:rPr>
        <w:t>
      улица Набережная 66, 68, 70, 71, 73, 74, 75, 77, 78, 79, 81, 83А, 85, 87, 89, 94, 97, 103, 105, 106, 108, 109, 110, 111, 113, 114, 115, 117, 118, 119, 121, 122, 123, 125, 126, 128, 132, 134, 136, 138, 140.</w:t>
      </w:r>
    </w:p>
    <w:bookmarkEnd w:id="148"/>
    <w:bookmarkStart w:name="z166" w:id="149"/>
    <w:p>
      <w:pPr>
        <w:spacing w:after="0"/>
        <w:ind w:left="0"/>
        <w:jc w:val="both"/>
      </w:pPr>
      <w:r>
        <w:rPr>
          <w:rFonts w:ascii="Times New Roman"/>
          <w:b w:val="false"/>
          <w:i w:val="false"/>
          <w:color w:val="000000"/>
          <w:sz w:val="28"/>
        </w:rPr>
        <w:t>
      улица Амангельды 38, 40, 42, 44, 46, 47/1, 47/2, 48/1, 48/2, 49/1, 49/2, 50, 51/1, 51/2, 52, 53/1, 53/2, 56/1, 56/2, 58/1, 58/2, 60/1, 60/2, 62/1, 62/2.</w:t>
      </w:r>
    </w:p>
    <w:bookmarkEnd w:id="149"/>
    <w:bookmarkStart w:name="z167" w:id="150"/>
    <w:p>
      <w:pPr>
        <w:spacing w:after="0"/>
        <w:ind w:left="0"/>
        <w:jc w:val="both"/>
      </w:pPr>
      <w:r>
        <w:rPr>
          <w:rFonts w:ascii="Times New Roman"/>
          <w:b w:val="false"/>
          <w:i w:val="false"/>
          <w:color w:val="000000"/>
          <w:sz w:val="28"/>
        </w:rPr>
        <w:t>
      улица Кишкенекольская 49, 53, 61, 65, 67, 68, 69, 70, 71, 73, 75, 76, 77, 78, 82, 83, 84, 85, 86, 87/1, 87/2, 88, 88А, 89/1, 89/2, 90, 91/1, 91/2, 92, 93/1, 93/2, 96, 98, 100, 102, 104, 106, 108.</w:t>
      </w:r>
    </w:p>
    <w:bookmarkEnd w:id="150"/>
    <w:bookmarkStart w:name="z168" w:id="151"/>
    <w:p>
      <w:pPr>
        <w:spacing w:after="0"/>
        <w:ind w:left="0"/>
        <w:jc w:val="both"/>
      </w:pPr>
      <w:r>
        <w:rPr>
          <w:rFonts w:ascii="Times New Roman"/>
          <w:b w:val="false"/>
          <w:i w:val="false"/>
          <w:color w:val="000000"/>
          <w:sz w:val="28"/>
        </w:rPr>
        <w:t>
      улица Южная 1А, 1Б, 1А/2, 2А/1, 2Б.</w:t>
      </w:r>
    </w:p>
    <w:bookmarkEnd w:id="1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