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be69" w14:textId="7eab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Новопокровка Новопокровского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района Шал акына Северо-Казахстанской области от 28 декабря 2022 года № 9. Зарегистрировано в Министерстве юстиции Республики Казахстан 5 января 2023 года № 31575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учитывая мнение населения села Новопокровка и на основании заключения областной ономастической комиссии от 8 июля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Пролетарская на улицу Еңбек села Новопокровка Новопокровского сельского округа района Шал акына.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Новопокровского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Бимендин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