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cca3" w14:textId="5f3c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24 марта 2022 года № 58. Зарегистрировано в Министерстве юстиции Республики Казахстан 25 марта 2022 года № 27205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актах под № 22807),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Таушова Н.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58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Атырауской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Атырауской области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Атырауской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на территории Атырауской области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приложению к настоящей Методике.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исчисляемый в квадратных сантиметрах;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исчисляемый в квадратных сантиметрах;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исчисляемый в символах, секундах, минутах, штуках;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телевидение определяется по формуле Ptv=Btv x V, где: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исчисляемый в секундах, минутах, сериях.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закупаемых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Атырауской области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Атырауской области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городов и 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на 2022 год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на 2023 год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на 2024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периодических печатных изданиях (газета), распространяемых на территории Республики Казахстан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периодических печатных изданиях (газета), распространяемых на территории Атырауской области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периодических печатных изданиях (журнал) (Bm)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интернет-ресурсах, освещающие вопросы республиканского значения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интернет-ресурсах, освещающие вопросы регионального значения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новостного сюжета) на телевидении,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новостного сюжета)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Атырауской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область/город/районы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ролика)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Атырауской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(размещение ролика)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Атырауской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программ, документальных фильмов)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Атырауской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информационного материала) на радиоканале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