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c277a" w14:textId="e1c27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Атырауского областного маслихата от 26 сентября 2018 года № 251-VІ "Об утверждении ставок платежей за эмиссии в окружающую среду по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20 июня 2022 года № 160-VII. Зарегистрировано в Министерстве юстиции Республики Казахстан 24 июня 2022 года № 28589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Атырауский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26 сентября 2018 года № 251-VІ "Об утверждении ставок платежей за эмиссии в окружающую среду по Атырауской области" (зарегистрированное в Реестре государственной регистрации нормативных правовых актов за № 4261)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 повышении ставок платы за негативное воздействие на окружающую среду по Атырауской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576 Кодекса Республики Казахстан "О налогах и других обязательных платежах в бюджет" (Налоговый Кодекс) Атырауский областной маслихат РЕШИЛ:";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Повысить ставки платы за негативное воздействие на окружающую среду по Атырауской области согласно приложению к настоящему решению.";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160-VII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251-VI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Повышенные ставки платы за негативное воздействие на окружающую среду по Атырауской области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Ставки платы за выбросы загрязняющих веществ от стационарных источников составляют: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 (МРП)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килограмм (МРП)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серы (SOx)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азота (NOx)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и зола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соединения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Монооксид углерода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шестивалентный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меди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Ставки платы за выбросы загрязняющих веществ в атмосферный воздух от передвижных источников составляют: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топлива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за 1 тонну использованного топлива (МРП)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неэтилированного бензина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дизельного топлива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сжиженного, сжатого газа, керосина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Ставки платы за сбросы загрязняющих веществ составляют: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 (МРП)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Биологическое потребление кислорода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солевой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общее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поверхностно-активные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Ставки платы за захоронение отходов производства и потребления составляют: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(МРП)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тонну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гигабеккерель (Гбк)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захоронение отходов производства и потребления на полигонах, в накопителях, на санкционированных свалках и в специально отведенных местах: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по которым для целей исчисления платы учитываются свойства опасности, за исключением отходов, указанных в строке 1.2 настоящей таблицы: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неопасные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 отходов, по которым для целей исчисления платы свойства опасности не учитываются: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отходы (твердые бытовые отходы, ил канализационных очистных сооружений)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горнодобывающей промышленности и разработки карьеров (кроме добычи нефти и природного газа):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вскрышные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вмещающие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обогащения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шламы, образуемые на металлургическом переделе при переработке руд, концентратов, агломератов и окатышей, содержащих полезные ископаемые, производстве сплавов и металлов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золошлаки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сельхозпроизводства, в том числе навоз, птичий помет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 отходы: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ампульные радиоактивные источники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Ставки платы за размещение серы в открытом виде на серных картах, образующейся при проведении операций по разведке и (или) добыче углеводородов, составляют 7,54 МРП за одну тонну.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п/п – порядковый номер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