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998b" w14:textId="cc39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Атырауской области от 30 сентября 2022 года № 205 и решение Атырауского областного маслихата от 30 сентября 2022 года № 184-VIІ. Зарегистрированы в Министерстве юстиции Республики Казахстан 7 октября 2022 года № 30070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Республиканской ономастической комиссии при Правительстве Республики Казахстан от 7 апреля 2021 года и с учетом мнения населения города Атырау, Акимат Атырауской области ПОСТАНОВЛЯЕТ и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составным частям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№ 7 микрорайона Самал на улицу Салық Зиманов;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№ 26 микрорайона Самал на улицу Бисен Саппаев;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№ 25 микрорайона Самал на улицу Борис Матвеев;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№24 микрорайона Самал на улицу Акрам Ахмиров;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№11 микрорайона Самал на улицу Берік Қорқытов;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№4 микрорайона Самал на улицу Ысқақ Өтеғалиев;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№12 микрорайона Нурсая на улицу Жәрдем Кейкин;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№21 микрорайона Самал на улицу Олжағали Султангалиев;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№4 микрорайона Сарыкамыс на улицу Мұхамедғали Сужиков;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№11 микрорайона Нурсая на улицу Муса Тікенбаев;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№2 микрорайона Ак Шагала на улицу Жален Тулепов;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№10 микрорайона Лесхоз на улицу Ермек Есенғожин;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Безымянный микрорайон на микрорайон Кұрсай;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Безымянный микрорайон на микрорайон Жұмыскер;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Безымянный микрорайон на микрорайон Геолог;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Безымянный микрорайон на микрорайон Балықшы;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Безымянный микрорайон на микрорайон Бірлік;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Безымянный парк на парк Жеміс;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Безымянный парк на парк Жастар;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Безымянный парк на парк Отбасы;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Безымянный парк на парк Жеңіс;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Безымянный парк на парк Орталық.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составные части города Атырау: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проезд Ахмета Байтурсынова в городе Атырау на проезд Бәйдібек би;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Беймбет Майлина в городе Атырау на проезд Ермек Серкебаев;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Каспий безымянного микрорайона на улицу Шерхан Мұртаза;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Лесхозная на улицу Тұманбай Молдағалиев;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проезд Маншук Маметовой на проезд Ұзақбай Қараманов;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Жиембета на улицу Оралхан Бөкей;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проезд Шакарима Кудайбердиева на проезд Сәкен Жүнісов;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проезд Талгата Бигельдинова на проезд Бердібек Соқпақбаев;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Хабаровская на улицу Шәкен Ниязбеков;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Казахстан на улицу Әзілхан Нұршайықов;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проезд Фридриха Энгельса на проезд Кемел Ақышев;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проезд Толе би безымянного микрорайона на проезд Дәнеш Рақышев;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Сарайчик безымянного микрорайона на улицу Спандияр Көбеев;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Бейбитшилик безымянного микрорайона на улицу Ілияс Омаров;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Казангапа кюйши безымянного микрорайона на улицу Ілияс Есенберлин;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Актауская безымянного микрорайона на улицу Хадиша Бөкеева;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проезд Бала Ораза микрорайона Сарыкамыс на проезд Мұхамеджан Қаратаев;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улицу Насихата Сугирулы безымянного микрорайона на улицу Бәйкен Әшімов;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улицу Коркыт ата безымянного микрорайона на улицу Ғабиден Мұстафин;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улицу Тумар ханым безымянного микрорайона на улицу Әмина Өмірзақова;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улицу Шернияза Жарылгасулы безымянного микрорайона на улицу Сұлтанмахмұт Торайғыров;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улицу Ахмета Жубанова на улицу Мұхамеджан Сералин;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проезд Магжана Жумабаева безымянного микрорайона на проезд Сүйінбай жырау;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улицу Комбинатскую безымянного микрорайона на улицу Ордабасы.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Атырауской области и решения Атырауского областного маслихата возложить на заместителя акима Атырауской области и председателя постоянной комиссии по вопросам соблюдения законности, депутатской этики и правозащите Атырауского областного маслихата.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Атырауской области и решение Атырауского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