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106f" w14:textId="4451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некоторых составных частей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Атырауской области от 30 сентября 2022 года № 206 и решение Атырауского областного маслихата от 30 сентября 2022 года № 183-VIІ. Зарегистрированы в Министерстве юстиции Республики Казахстан 7 октября 2022 года № 30072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заключением Республиканской ономастической комиссии при Правительстве Республики Казахстан от 23 апреля 2021 года и с учетом мнения населения города Атырау, акимат Атырауской области ПОСТАНОВЛЯЕТ и Атырауский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составным частям города Атырау: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 микрорайона Сарықамыс улица Уәлитхан Танашев;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13 микрорайона Сарықамыс улица Әлімхан Ермеков;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8 микрорайона Сарықамыс улица Ахмет Бірімжанов;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9 микрорайона Сарықамыс улица Кенжеғали Құттығұлов;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9 микрорайона Нұрсая - 3 улица Шаңырақ;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13 микрорайона Нұрсая - 3 улица Темірбек Жүргенов;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15 микрорайона Нұрсая - 3 улица Кәрім Мыңбаев;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15 микрорайона Нұрсая улица Сақтаған Бәйішев;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16 микрорайона Нұрсая улица Тұяқберді Шәмелов;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17 микрорайона Нұрсая улица Ақжарма;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проезду № 1 микрорайона Нұрсая проезд Сұлтанахмет Қожықов;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проезду № 2 микрорайона Нұрсая проезд Шырайлы;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проезду № 5 микрорайона Нұрсая проезд Қосалқа;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проезду № 15 микрорайона Нұрсая проезд Ғафу Қайырбеков;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 микрорайона Атырау-2 улица Науан хазірет;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12 микрорайона Атырау улица Дидар;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16 микрорайона Атырау улица Ақдала;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22 микрорайона Атырау улица Өрнек;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23 микрорайона Атырау улица Айнабұлақ;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24 микрорайона Атырау улица Бәкір Тәжібаев;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25 микрорайона Атырау улица Өлке;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31 микрорайона Атырау улица Жалтыр;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32 микрорайона Атырау улица Серпер;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33 микрорайона Атырау улица Ойқала;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35 микрорайона Атырау улица Ақсеңгір;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36 микрорайона Атырау улица Ақкөл;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38 микрорайона Атырау улица Мыңбұлақ;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43 микрорайона Атырау улица Ұшан;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44 микрорайона Атырау улица Таңсамалы;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45 микрорайона Атырау улица Сайрам;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46 микрорайона Атырау улица Толағай;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47 микрорайона Атырау улица Медеу;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48 микрорайона Атырау улица Шалғын;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49 микрорайона Атырау улица Дәстүр;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50 микрорайона Атырау улица Ақбөкен;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51 микрорайона Атырау улица Талдыбұлақ;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53 микрорайона Атырау улица Шаттық;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54 микрорайона Атырау улица Кемер;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55 микрорайона Атырау улица Қазына;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56 микрорайона Атырау улица Ақтүбек;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57 микрорайона Атырау улица Бесшатыр;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65 микрорайона Атырау улица Қалибек Қуанышбаев;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проезду № 1 микрорайона Атырау проезд Зеренді;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проезду № 5 микрорайона Атырау проезд Дарабоз;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проезду № 6 микрорайона Атырау проезд Сағырлы;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проезду № 8 микрорайона Атырау проезд Тамшылы;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проезду № 9 микрорайона Атырау проезд Алдияр;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проезду № 10 микрорайона Атырау проезд Несібелі;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проезду № 11 микрорайона Атырау проезд Жусан;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проезду № 12 микрорайона Атырау проезд Үшарал;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микрорайона Ақ шағала улица Ақберен;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 микрорайона Ақ шағала улица Нарсай;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 микрорайона Ақ шағала улица Қағанат;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7 микрорайона Ақ шағала улица Ықылас;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9 микрорайона Ақ шағала улица Отырар;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проезду № 1 микрорайона Ақ шағала проезд Нұра;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проезду № 2 микрорайона Ақ шағала проезд Назқоңыр;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проезду № 8 микрорайона Ақ шағала проезд Ақтөр;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проезду № 9 микрорайона Ақ шағала проезд Ерулік;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проезду № 10 микрорайона Ақ шағала проезд Байқала;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проезду № 11 микрорайона Ақ шағала проезд Дауылпаз;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проезду № 12 микрорайона Ақ шағала проезд Аңсар;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проезду № 14 микрорайона Ақ шағала проезд Ақжүніс;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микрорайона Береке улица Мұзафар Әлімбаев;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 микрорайона Береке улица Ақсарай;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 микрорайона Береке улица Әбділдә Тәжібаев;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 микрорайона Береке улица Арна;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 микрорайона Береке улица Мұғалжар;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6 микрорайона Береке улица Шамшырақ;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7 микрорайона Береке улица Мұхит;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9 микрорайона Береке улица Аманат;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10 микрорайона Береке улица Қосы батыр;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12 микрорайона Береке улица Ойсаз;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13 микрорайона Береке улица Әбілсейіт Айқанов;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15 микрорайона Береке улица Тұмарлы.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составные части города Атырау: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Абая микрорайона Балыкши на улицу Қаршымбай Ахмедияров;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Қаршымбай Ахмедиярова на улицу Баянды;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Коттеджная на улицу Саттар Имашев;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Ильи Мечникова на проезд Ғазиза Жұбанова;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Алтай на улицу Самұрық;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Ашхабадская на улицу Рауан;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Пионер на улицу Тайқазан;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Улкенкульская на переулок Баянауыл;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Верхняя Садовая на переулок Шарын;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Верхняя Садовая на проезд Жидебай;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Хабаровский на проезд Қарқаралы;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Наурыз микрорайона Геолог на проезд Жаңадария;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Нарын микрорайона Геолог на проезд Байдалы;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Блочная на улицу Бестоғай;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Вагонный на проезд Талас;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Восточный на проезд Теректі;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Кирпичная на улицу Кендірлі;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Красноводскую на улицу Құлан;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Пархоменко на проезд Жасөркен;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Тупиковый на проезд Жанкент;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Объединенную на улицу Әлішер Науаи;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Загородный микрорайона Бирлик на проезд Сәлімгерей Жантөрин;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Водников на микрорайон Байтақ;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Әлиев-Құрманғазы на микрорайон Ата мұра.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акимата Атырауской области и решения Атырауского областного маслихата возложить на заместителя акима Атырауской области и председателя постоянной комиссии по вопросам соблюдения законности, депутатской этики и правозащите Атырауского областного маслихата.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Атырауской области и решение Атырауского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